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CF" w:rsidRPr="004A6BCF" w:rsidRDefault="004A6BCF" w:rsidP="004A6BC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6B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4A6BCF" w:rsidRPr="004A6BCF" w:rsidRDefault="004A6BCF" w:rsidP="004A6BC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6BC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B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«Средняя общеобразовательная школа № 2»</w:t>
      </w:r>
    </w:p>
    <w:p w:rsidR="004A6BCF" w:rsidRPr="004A6BCF" w:rsidRDefault="004A6BCF" w:rsidP="004A6BC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6B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села  Буссевка Спасского района Приморского края</w:t>
      </w:r>
    </w:p>
    <w:p w:rsidR="004A6BCF" w:rsidRPr="004A6BCF" w:rsidRDefault="004A6BCF" w:rsidP="004A6BC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6BCF" w:rsidRPr="004A6BCF" w:rsidRDefault="004A6BCF" w:rsidP="004A6BC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6BCF" w:rsidRPr="004A6BCF" w:rsidRDefault="004A6BCF" w:rsidP="004A6BC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BC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BCF" w:rsidRPr="004A6BCF" w:rsidRDefault="004A6BCF" w:rsidP="004A6BC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6BCF" w:rsidRPr="004A6BCF" w:rsidRDefault="004A6BCF" w:rsidP="004A6BC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B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4A6BCF" w:rsidRPr="004A6BCF" w:rsidRDefault="004A6BCF" w:rsidP="004A6BC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4A6B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Принята</w:t>
      </w:r>
      <w:proofErr w:type="gramEnd"/>
      <w:r w:rsidRPr="004A6B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Согласовано                                                     Утверждена</w:t>
      </w:r>
    </w:p>
    <w:p w:rsidR="004A6BCF" w:rsidRPr="004A6BCF" w:rsidRDefault="004A6BCF" w:rsidP="004A6BC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A6B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методическом                             зам</w:t>
      </w:r>
      <w:proofErr w:type="gramStart"/>
      <w:r w:rsidRPr="004A6B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.д</w:t>
      </w:r>
      <w:proofErr w:type="gramEnd"/>
      <w:r w:rsidRPr="004A6B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иректора по УВР                          приказом директора</w:t>
      </w:r>
    </w:p>
    <w:p w:rsidR="004A6BCF" w:rsidRPr="004A6BCF" w:rsidRDefault="004A6BCF" w:rsidP="004A6BC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4A6B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объединении</w:t>
      </w:r>
      <w:proofErr w:type="gramEnd"/>
      <w:r w:rsidRPr="004A6B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______ Хомякова Г.И.             МБОУ «СОШ № 2» с. Буссевка</w:t>
      </w:r>
    </w:p>
    <w:p w:rsidR="004A6BCF" w:rsidRPr="004A6BCF" w:rsidRDefault="004A6BCF" w:rsidP="004A6BC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A6B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4A6BCF" w:rsidRPr="004A6BCF" w:rsidRDefault="004A6BCF" w:rsidP="004A6BC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A6B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</w:t>
      </w:r>
    </w:p>
    <w:p w:rsidR="004A6BCF" w:rsidRPr="004A6BCF" w:rsidRDefault="004A6BCF" w:rsidP="004A6BC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</w:p>
    <w:p w:rsidR="004A6BCF" w:rsidRPr="004A6BCF" w:rsidRDefault="004A6BCF" w:rsidP="004A6BC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44"/>
          <w:szCs w:val="44"/>
          <w:lang w:val="ru-RU"/>
        </w:rPr>
      </w:pPr>
      <w:r w:rsidRPr="004A6BCF">
        <w:rPr>
          <w:rFonts w:ascii="Times New Roman" w:eastAsia="Calibri" w:hAnsi="Times New Roman" w:cs="Times New Roman"/>
          <w:b/>
          <w:sz w:val="44"/>
          <w:szCs w:val="44"/>
          <w:lang w:val="ru-RU"/>
        </w:rPr>
        <w:t>РАБОЧАЯ ПРОГРАММА</w:t>
      </w:r>
    </w:p>
    <w:p w:rsidR="004A6BCF" w:rsidRPr="004A6BCF" w:rsidRDefault="004A6BCF" w:rsidP="004A6BC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44"/>
          <w:szCs w:val="44"/>
          <w:lang w:val="ru-RU"/>
        </w:rPr>
      </w:pPr>
      <w:r w:rsidRPr="004A6BCF">
        <w:rPr>
          <w:rFonts w:ascii="Times New Roman" w:eastAsia="Calibri" w:hAnsi="Times New Roman" w:cs="Times New Roman"/>
          <w:b/>
          <w:sz w:val="44"/>
          <w:szCs w:val="44"/>
          <w:lang w:val="ru-RU"/>
        </w:rPr>
        <w:t xml:space="preserve">ВНЕУРОЧНОЙ ДЕЯТЕЛЬНОСТИ </w:t>
      </w:r>
    </w:p>
    <w:p w:rsidR="004A6BCF" w:rsidRPr="004A6BCF" w:rsidRDefault="004A6BCF" w:rsidP="004A6BC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44"/>
          <w:szCs w:val="44"/>
          <w:lang w:val="ru-RU"/>
        </w:rPr>
      </w:pPr>
    </w:p>
    <w:p w:rsidR="004A6BCF" w:rsidRPr="004A6BCF" w:rsidRDefault="004A6BCF" w:rsidP="004A6BC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40"/>
          <w:szCs w:val="36"/>
          <w:lang w:val="ru-RU"/>
        </w:rPr>
      </w:pPr>
      <w:r w:rsidRPr="004A6BCF">
        <w:rPr>
          <w:rFonts w:ascii="Times New Roman" w:eastAsia="Calibri" w:hAnsi="Times New Roman" w:cs="Times New Roman"/>
          <w:b/>
          <w:sz w:val="40"/>
          <w:szCs w:val="36"/>
          <w:lang w:val="ru-RU"/>
        </w:rPr>
        <w:t>«</w:t>
      </w:r>
      <w:r>
        <w:rPr>
          <w:rFonts w:ascii="Times New Roman" w:eastAsia="Calibri" w:hAnsi="Times New Roman" w:cs="Times New Roman"/>
          <w:b/>
          <w:sz w:val="40"/>
          <w:szCs w:val="36"/>
          <w:lang w:val="ru-RU"/>
        </w:rPr>
        <w:t xml:space="preserve">Разговоры о </w:t>
      </w:r>
      <w:proofErr w:type="gramStart"/>
      <w:r>
        <w:rPr>
          <w:rFonts w:ascii="Times New Roman" w:eastAsia="Calibri" w:hAnsi="Times New Roman" w:cs="Times New Roman"/>
          <w:b/>
          <w:sz w:val="40"/>
          <w:szCs w:val="36"/>
          <w:lang w:val="ru-RU"/>
        </w:rPr>
        <w:t>важном</w:t>
      </w:r>
      <w:proofErr w:type="gramEnd"/>
      <w:r w:rsidRPr="004A6BCF">
        <w:rPr>
          <w:rFonts w:ascii="Times New Roman" w:eastAsia="Calibri" w:hAnsi="Times New Roman" w:cs="Times New Roman"/>
          <w:b/>
          <w:sz w:val="40"/>
          <w:szCs w:val="36"/>
          <w:lang w:val="ru-RU"/>
        </w:rPr>
        <w:t>»</w:t>
      </w:r>
    </w:p>
    <w:p w:rsidR="004A6BCF" w:rsidRPr="004A6BCF" w:rsidRDefault="004A6BCF" w:rsidP="004A6BC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</w:p>
    <w:p w:rsidR="004A6BCF" w:rsidRPr="004A6BCF" w:rsidRDefault="004A6BCF" w:rsidP="004A6BCF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A6BC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Тип программы: </w:t>
      </w:r>
      <w:r w:rsidRPr="004A6BCF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образовательная программа по конкретным видам внеурочной деятельности.</w:t>
      </w:r>
    </w:p>
    <w:p w:rsidR="004A6BCF" w:rsidRPr="004A6BCF" w:rsidRDefault="004A6BCF" w:rsidP="004A6BCF">
      <w:pPr>
        <w:spacing w:before="0" w:beforeAutospacing="0" w:after="0" w:afterAutospacing="0"/>
        <w:ind w:left="-851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A6BC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Направление: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гражданско-патриотическое</w:t>
      </w:r>
    </w:p>
    <w:p w:rsidR="004A6BCF" w:rsidRPr="004A6BCF" w:rsidRDefault="004A6BCF" w:rsidP="004A6BCF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6BC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Вид деятельности: </w:t>
      </w:r>
      <w:r w:rsidRPr="004A6BC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проблемно-ценностное общение, </w:t>
      </w:r>
      <w:proofErr w:type="gramStart"/>
      <w:r w:rsidRPr="004A6BCF">
        <w:rPr>
          <w:rFonts w:ascii="Times New Roman" w:eastAsia="Calibri" w:hAnsi="Times New Roman" w:cs="Times New Roman"/>
          <w:sz w:val="28"/>
          <w:szCs w:val="28"/>
          <w:lang w:val="ru-RU"/>
        </w:rPr>
        <w:t>игровая</w:t>
      </w:r>
      <w:proofErr w:type="gramEnd"/>
      <w:r w:rsidRPr="004A6BC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4A6BCF" w:rsidRPr="004A6BCF" w:rsidRDefault="004A6BCF" w:rsidP="004A6BCF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4A6BC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Возраст школьников:</w:t>
      </w:r>
      <w:r w:rsidRPr="004A6BCF">
        <w:rPr>
          <w:rFonts w:ascii="Times New Roman" w:eastAsia="Calibri" w:hAnsi="Times New Roman" w:cs="Times New Roman"/>
          <w:sz w:val="28"/>
          <w:szCs w:val="28"/>
          <w:lang w:val="ru-RU"/>
        </w:rPr>
        <w:t>1-4 класс.</w:t>
      </w:r>
    </w:p>
    <w:p w:rsidR="004A6BCF" w:rsidRPr="004A6BCF" w:rsidRDefault="004A6BCF" w:rsidP="004A6BC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</w:p>
    <w:p w:rsidR="004A6BCF" w:rsidRPr="004A6BCF" w:rsidRDefault="004A6BCF" w:rsidP="004A6BCF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lang w:val="ru-RU"/>
        </w:rPr>
      </w:pPr>
      <w:r w:rsidRPr="004A6BCF">
        <w:rPr>
          <w:rFonts w:ascii="Times New Roman" w:eastAsia="Calibri" w:hAnsi="Times New Roman" w:cs="Times New Roman"/>
          <w:sz w:val="40"/>
          <w:szCs w:val="40"/>
          <w:lang w:val="ru-RU"/>
        </w:rPr>
        <w:tab/>
      </w:r>
      <w:r w:rsidRPr="004A6BCF">
        <w:rPr>
          <w:rFonts w:ascii="Times New Roman" w:eastAsia="Calibri" w:hAnsi="Times New Roman" w:cs="Times New Roman"/>
          <w:sz w:val="40"/>
          <w:szCs w:val="40"/>
          <w:lang w:val="ru-RU"/>
        </w:rPr>
        <w:tab/>
      </w:r>
      <w:r w:rsidRPr="004A6BCF">
        <w:rPr>
          <w:rFonts w:ascii="Times New Roman" w:eastAsia="Calibri" w:hAnsi="Times New Roman" w:cs="Times New Roman"/>
          <w:sz w:val="40"/>
          <w:szCs w:val="40"/>
          <w:lang w:val="ru-RU"/>
        </w:rPr>
        <w:tab/>
      </w:r>
      <w:r w:rsidRPr="004A6BCF">
        <w:rPr>
          <w:rFonts w:ascii="Times New Roman" w:eastAsia="Calibri" w:hAnsi="Times New Roman" w:cs="Times New Roman"/>
          <w:lang w:val="ru-RU"/>
        </w:rPr>
        <w:tab/>
      </w:r>
    </w:p>
    <w:p w:rsidR="004A6BCF" w:rsidRPr="004A6BCF" w:rsidRDefault="004A6BCF" w:rsidP="004A6BCF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4A6BCF">
        <w:rPr>
          <w:rFonts w:ascii="Times New Roman" w:eastAsia="Calibri" w:hAnsi="Times New Roman" w:cs="Times New Roman"/>
          <w:sz w:val="24"/>
          <w:lang w:val="ru-RU"/>
        </w:rPr>
        <w:t>Составитель программы:</w:t>
      </w:r>
    </w:p>
    <w:p w:rsidR="004A6BCF" w:rsidRPr="004A6BCF" w:rsidRDefault="004A6BCF" w:rsidP="004A6BCF">
      <w:pPr>
        <w:spacing w:before="0" w:beforeAutospacing="0" w:after="0" w:afterAutospacing="0"/>
        <w:contextualSpacing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4A6BCF">
        <w:rPr>
          <w:rFonts w:ascii="Times New Roman" w:eastAsia="Calibri" w:hAnsi="Times New Roman" w:cs="Times New Roman"/>
          <w:sz w:val="24"/>
          <w:lang w:val="ru-RU"/>
        </w:rPr>
        <w:tab/>
      </w:r>
      <w:r w:rsidRPr="004A6BCF">
        <w:rPr>
          <w:rFonts w:ascii="Times New Roman" w:eastAsia="Calibri" w:hAnsi="Times New Roman" w:cs="Times New Roman"/>
          <w:sz w:val="24"/>
          <w:lang w:val="ru-RU"/>
        </w:rPr>
        <w:tab/>
      </w:r>
      <w:r w:rsidRPr="004A6BCF">
        <w:rPr>
          <w:rFonts w:ascii="Times New Roman" w:eastAsia="Calibri" w:hAnsi="Times New Roman" w:cs="Times New Roman"/>
          <w:sz w:val="24"/>
          <w:lang w:val="ru-RU"/>
        </w:rPr>
        <w:tab/>
      </w:r>
      <w:r w:rsidRPr="004A6BCF">
        <w:rPr>
          <w:rFonts w:ascii="Times New Roman" w:eastAsia="Calibri" w:hAnsi="Times New Roman" w:cs="Times New Roman"/>
          <w:sz w:val="24"/>
          <w:lang w:val="ru-RU"/>
        </w:rPr>
        <w:tab/>
      </w:r>
      <w:r w:rsidRPr="004A6BCF">
        <w:rPr>
          <w:rFonts w:ascii="Times New Roman" w:eastAsia="Calibri" w:hAnsi="Times New Roman" w:cs="Times New Roman"/>
          <w:sz w:val="24"/>
          <w:lang w:val="ru-RU"/>
        </w:rPr>
        <w:tab/>
      </w:r>
      <w:r w:rsidRPr="004A6BCF">
        <w:rPr>
          <w:rFonts w:ascii="Times New Roman" w:eastAsia="Calibri" w:hAnsi="Times New Roman" w:cs="Times New Roman"/>
          <w:sz w:val="24"/>
          <w:lang w:val="ru-RU"/>
        </w:rPr>
        <w:tab/>
      </w:r>
      <w:r w:rsidRPr="004A6BCF">
        <w:rPr>
          <w:rFonts w:ascii="Times New Roman" w:eastAsia="Calibri" w:hAnsi="Times New Roman" w:cs="Times New Roman"/>
          <w:sz w:val="24"/>
          <w:lang w:val="ru-RU"/>
        </w:rPr>
        <w:tab/>
        <w:t>Котляр Валентина Романовна</w:t>
      </w:r>
    </w:p>
    <w:p w:rsidR="004A6BCF" w:rsidRPr="004A6BCF" w:rsidRDefault="004A6BCF" w:rsidP="004A6BCF">
      <w:pPr>
        <w:spacing w:before="0" w:beforeAutospacing="0" w:after="0" w:afterAutospacing="0"/>
        <w:contextualSpacing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4A6BCF">
        <w:rPr>
          <w:rFonts w:ascii="Times New Roman" w:eastAsia="Calibri" w:hAnsi="Times New Roman" w:cs="Times New Roman"/>
          <w:sz w:val="24"/>
          <w:lang w:val="ru-RU"/>
        </w:rPr>
        <w:t>учитель начальных классов</w:t>
      </w:r>
    </w:p>
    <w:p w:rsidR="004A6BCF" w:rsidRPr="004A6BCF" w:rsidRDefault="004A6BCF" w:rsidP="004A6BCF">
      <w:pPr>
        <w:tabs>
          <w:tab w:val="left" w:pos="6726"/>
          <w:tab w:val="left" w:pos="6761"/>
        </w:tabs>
        <w:spacing w:before="0" w:beforeAutospacing="0" w:after="600" w:afterAutospacing="0"/>
        <w:ind w:left="-426" w:right="-456"/>
        <w:contextualSpacing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4A6BCF">
        <w:rPr>
          <w:rFonts w:ascii="Times New Roman" w:eastAsia="Calibri" w:hAnsi="Times New Roman" w:cs="Times New Roman"/>
          <w:sz w:val="24"/>
          <w:lang w:val="ru-RU"/>
        </w:rPr>
        <w:t>2022 г.</w:t>
      </w:r>
    </w:p>
    <w:p w:rsidR="004A6BCF" w:rsidRDefault="004A6BCF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9D56EA" w:rsidRPr="004A6BCF" w:rsidRDefault="004A6BCF">
      <w:pPr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4A6BC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Рабочая</w:t>
      </w:r>
      <w:r w:rsidRPr="004A6BC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программа</w:t>
      </w:r>
      <w:r w:rsidRPr="004A6BC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курса</w:t>
      </w:r>
      <w:r w:rsidRPr="004A6BC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внеурочной</w:t>
      </w:r>
      <w:r w:rsidRPr="004A6BC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деятельности</w:t>
      </w:r>
      <w:r w:rsidRPr="004A6BC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Наша</w:t>
      </w:r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страна</w:t>
      </w:r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- </w:t>
      </w:r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Россия»</w:t>
      </w:r>
      <w:r>
        <w:rPr>
          <w:rFonts w:hAnsi="Times New Roman" w:cs="Times New Roman"/>
          <w:b/>
          <w:bCs/>
          <w:color w:val="000000"/>
          <w:sz w:val="40"/>
          <w:szCs w:val="40"/>
        </w:rPr>
        <w:t> </w:t>
      </w:r>
      <w:r w:rsidRPr="004A6BCF">
        <w:rPr>
          <w:sz w:val="36"/>
          <w:szCs w:val="36"/>
          <w:lang w:val="ru-RU"/>
        </w:rPr>
        <w:br/>
      </w:r>
      <w:r w:rsidRPr="004A6BC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для</w:t>
      </w:r>
      <w:r w:rsidRPr="004A6BC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1</w:t>
      </w:r>
      <w:r w:rsidRPr="004A6BC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–</w:t>
      </w:r>
      <w:r w:rsidRPr="004A6BC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4-</w:t>
      </w:r>
      <w:r w:rsidRPr="004A6BC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х</w:t>
      </w:r>
      <w:r w:rsidRPr="004A6BC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классов</w:t>
      </w:r>
    </w:p>
    <w:p w:rsidR="009D56EA" w:rsidRPr="004A6BCF" w:rsidRDefault="004A6BC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A6BCF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9D56EA" w:rsidRPr="004A6BCF" w:rsidRDefault="004A6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56EA" w:rsidRPr="004A6BCF" w:rsidRDefault="004A6BC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273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286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включению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содер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жание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15.04.2022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-295/06;</w:t>
      </w:r>
    </w:p>
    <w:p w:rsidR="009D56EA" w:rsidRPr="004A6BCF" w:rsidRDefault="004A6BC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уточнению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18.08.2017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09-1672;</w:t>
      </w:r>
    </w:p>
    <w:p w:rsidR="009D56EA" w:rsidRPr="004A6BCF" w:rsidRDefault="004A6BC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2025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29.05.2015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996-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Default="004A6BC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2.4.3648-20;</w:t>
      </w:r>
    </w:p>
    <w:p w:rsidR="009D56EA" w:rsidRDefault="004A6BC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9D56EA" w:rsidRPr="004A6BCF" w:rsidRDefault="004A6BC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:rsidR="009D56EA" w:rsidRPr="004A6BCF" w:rsidRDefault="004A6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взглядов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центральных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экология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56EA" w:rsidRPr="004A6BCF" w:rsidRDefault="004A6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плане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«Средняя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предназначен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рассчитан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56EA" w:rsidRPr="004A6BCF" w:rsidRDefault="009D56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56EA" w:rsidRPr="004A6BCF" w:rsidRDefault="009D56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56EA" w:rsidRPr="004A6BCF" w:rsidRDefault="004A6BC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A6BCF">
        <w:rPr>
          <w:b/>
          <w:bCs/>
          <w:color w:val="252525"/>
          <w:spacing w:val="-2"/>
          <w:sz w:val="48"/>
          <w:szCs w:val="48"/>
          <w:lang w:val="ru-RU"/>
        </w:rPr>
        <w:t>Содержание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4A6BCF">
        <w:rPr>
          <w:b/>
          <w:bCs/>
          <w:color w:val="252525"/>
          <w:spacing w:val="-2"/>
          <w:sz w:val="48"/>
          <w:szCs w:val="48"/>
          <w:lang w:val="ru-RU"/>
        </w:rPr>
        <w:t>курса внеурочной деятельности</w:t>
      </w:r>
    </w:p>
    <w:p w:rsidR="009D56EA" w:rsidRPr="004A6BCF" w:rsidRDefault="004A6BC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созидание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межнациональному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единству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приурочены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знаменательным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датам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традиционным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годовщинам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писателей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деятелей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деятелей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Наша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Россия</w:t>
      </w:r>
      <w:proofErr w:type="spellEnd"/>
    </w:p>
    <w:p w:rsidR="009D56EA" w:rsidRPr="004A6BCF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165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Циолковского</w:t>
      </w:r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музыки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пожилого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человека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учителя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отца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библиотек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народного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единства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вместе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Символы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России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Волонтеры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Героев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Отечества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Конституции</w:t>
      </w:r>
      <w:proofErr w:type="spellEnd"/>
    </w:p>
    <w:p w:rsidR="009D56EA" w:rsidRPr="004A6BCF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мечты</w:t>
      </w:r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Рождество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блокады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Ленинграда</w:t>
      </w:r>
      <w:proofErr w:type="spellEnd"/>
    </w:p>
    <w:p w:rsidR="009D56EA" w:rsidRPr="004A6BCF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160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Станиславского</w:t>
      </w:r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науки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мир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защитника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Отечества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Международный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женский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</w:p>
    <w:p w:rsidR="009D56EA" w:rsidRPr="004A6BCF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110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советского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писателя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поэта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гимнов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СССР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Михалкова</w:t>
      </w:r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воссоединения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Крыма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Россией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Всемирный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театра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космонавтики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D56EA" w:rsidRPr="004A6BCF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геноциде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советского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нацистами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пособниками</w:t>
      </w:r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Земли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Победы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Бессмертный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полк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организаций</w:t>
      </w:r>
      <w:proofErr w:type="spellEnd"/>
    </w:p>
    <w:p w:rsidR="009D56EA" w:rsidRDefault="004A6BC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proofErr w:type="spellEnd"/>
    </w:p>
    <w:p w:rsidR="009D56EA" w:rsidRPr="004A6BCF" w:rsidRDefault="004A6BC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A6BCF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деятельности</w:t>
      </w:r>
    </w:p>
    <w:p w:rsidR="009D56EA" w:rsidRDefault="004A6BC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D56EA" w:rsidRPr="004A6BCF" w:rsidRDefault="004A6BC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этнокультурной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сопричастность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будущему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народам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члене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уважении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достоинстве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челов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ека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Default="004A6BC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каждого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56EA" w:rsidRPr="004A6BCF" w:rsidRDefault="004A6BC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сопереживания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Default="004A6BC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бережное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природе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56EA" w:rsidRPr="004A6BCF" w:rsidRDefault="004A6BC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56EA" w:rsidRPr="004A6BCF" w:rsidRDefault="004A6BC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9D56EA" w:rsidRPr="004A6BCF" w:rsidRDefault="004A6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D56EA" w:rsidRDefault="004A6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56EA" w:rsidRPr="004A6BCF" w:rsidRDefault="004A6BC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устанавли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объединять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рассматри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ваемых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поддающихся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наблюдению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знакомых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Default="004A6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56EA" w:rsidRPr="004A6BCF" w:rsidRDefault="004A6BC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опросов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D56EA" w:rsidRPr="004A6BCF" w:rsidRDefault="004A6BC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несложное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целое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причина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D56EA" w:rsidRPr="004A6BCF" w:rsidRDefault="004A6BC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подкреплять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доказательствами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кла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ссификации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D56EA" w:rsidRPr="004A6BCF" w:rsidRDefault="004A6BC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Default="004A6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56EA" w:rsidRDefault="004A6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выбирать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источник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56EA" w:rsidRPr="004A6BCF" w:rsidRDefault="004A6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предло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женном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источнике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явном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достоверную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недостоверную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proofErr w:type="gramStart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звуковую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амостоятельно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56EA" w:rsidRPr="004A6BCF" w:rsidRDefault="004A6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Овладение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коммуникативными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D56EA" w:rsidRDefault="004A6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56EA" w:rsidRPr="004A6BCF" w:rsidRDefault="004A6BC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знакомой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еде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корректно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речевое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D56EA" w:rsidRDefault="004A6BC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небольшие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публичные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56EA" w:rsidRPr="004A6BCF" w:rsidRDefault="004A6BC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иллюстративный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плакаты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Default="004A6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56EA" w:rsidRPr="004A6BCF" w:rsidRDefault="004A6BC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краткосрочные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долгосрочные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стандартной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типовой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формата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ятельности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оцен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совместные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проектные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56EA" w:rsidRPr="004A6BCF" w:rsidRDefault="004A6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регулятивными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4A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D56EA" w:rsidRDefault="004A6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56EA" w:rsidRPr="004A6BCF" w:rsidRDefault="004A6B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резуль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тата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Default="004A6BC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выстраивать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выбранных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56EA" w:rsidRDefault="004A6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56EA" w:rsidRPr="004A6BCF" w:rsidRDefault="004A6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устанавливать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неудач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56EA" w:rsidRDefault="004A6BC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9D56EA" w:rsidRDefault="004A6BC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56EA" w:rsidRPr="004A6BCF" w:rsidRDefault="004A6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политическом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устройстве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институтах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законах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символах</w:t>
      </w:r>
      <w:proofErr w:type="gramEnd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Флаге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Гербе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флаге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гербе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тором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институтах</w:t>
      </w:r>
      <w:proofErr w:type="gramEnd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возможностях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общественном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народах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судьбе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героях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9D56EA" w:rsidRPr="004A6BCF" w:rsidRDefault="004A6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возможном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негативном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влиянии</w:t>
      </w:r>
      <w:proofErr w:type="gramEnd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психологическое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сос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тояние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компьютерных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игр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телевизионных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передач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рекламы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proofErr w:type="gramEnd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учебы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ведущей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proofErr w:type="gramEnd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взаимовлиянии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душевного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D56EA" w:rsidRPr="004A6BCF" w:rsidRDefault="004A6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влиянии</w:t>
      </w:r>
      <w:proofErr w:type="gramEnd"/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лю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душевной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красоте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56EA" w:rsidRDefault="004A6BC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56EA" w:rsidRPr="004A6BCF" w:rsidRDefault="004A6B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национальному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Default="004A6B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семье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56EA" w:rsidRDefault="004A6B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56EA" w:rsidRPr="004A6BCF" w:rsidRDefault="004A6B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сверстников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природе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56EA" w:rsidRDefault="004A6BC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56EA" w:rsidRPr="004A6BCF" w:rsidRDefault="004A6BC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произведениям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театру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музыке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выставкам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9D56EA" w:rsidRPr="004A6BCF" w:rsidRDefault="004A6BC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общественным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активную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важнейшим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событиям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Default="004A6BC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художественному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56EA" w:rsidRDefault="004A6BC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56EA" w:rsidRPr="004A6BCF" w:rsidRDefault="004A6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дружеские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основанные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взаимной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поддержке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гуманное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всему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живому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общепринятые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56EA" w:rsidRPr="004A6BCF" w:rsidRDefault="004A6BCF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асоциальные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противостоять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отрицательное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аморальным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грубости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оскорбительным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словам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4A6B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56EA" w:rsidRPr="004A6BCF" w:rsidRDefault="009D56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56EA" w:rsidRPr="004A6BCF" w:rsidRDefault="009D56E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9D56EA" w:rsidRDefault="004A6BC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9D56EA" w:rsidRDefault="004A6BC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1–2-е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2940"/>
        <w:gridCol w:w="3440"/>
        <w:gridCol w:w="3068"/>
        <w:gridCol w:w="4043"/>
      </w:tblGrid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Pr="004A6BCF" w:rsidRDefault="004A6BCF">
            <w:pPr>
              <w:rPr>
                <w:lang w:val="ru-RU"/>
              </w:rPr>
            </w:pP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9D56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Pr="004A6BCF" w:rsidRDefault="004A6B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Зачем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человеку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хочу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увидеть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Pr="004A6BCF" w:rsidRDefault="004A6B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наших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бабушках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дедушках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edsoo.ru/Metodicheskie_videouroki.htm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Pr="004A6BCF" w:rsidRDefault="004A6B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галереей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скоморохи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Кулибины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Pr="004A6BCF" w:rsidRDefault="004A6B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такая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Родину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Поговорим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Pr="004A6BCF" w:rsidRDefault="004A6B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подвиге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Юрия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Гагарина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Pr="004A6BCF" w:rsidRDefault="004A6B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фильма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«Гагарин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Заповедники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Pr="004A6BCF" w:rsidRDefault="004A6B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мирной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Pr="004A6BCF" w:rsidRDefault="004A6B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Великой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56EA" w:rsidRDefault="009D56EA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</w:p>
    <w:p w:rsidR="009D56EA" w:rsidRDefault="009D56EA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</w:p>
    <w:p w:rsidR="009D56EA" w:rsidRDefault="004A6BC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3–4-е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3407"/>
        <w:gridCol w:w="3190"/>
        <w:gridCol w:w="2866"/>
        <w:gridCol w:w="4043"/>
      </w:tblGrid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Pr="004A6BCF" w:rsidRDefault="004A6BCF">
            <w:pPr>
              <w:rPr>
                <w:lang w:val="ru-RU"/>
              </w:rPr>
            </w:pP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9D56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Рекорды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Pr="004A6BCF" w:rsidRDefault="004A6B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поколения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поколению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любовь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хочу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услышать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Pr="004A6BCF" w:rsidRDefault="004A6B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наших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бабушках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дедушках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Pr="004A6BCF" w:rsidRDefault="004A6B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Яснополянская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Феврония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Муромские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иллюстрациями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Pr="004A6BCF" w:rsidRDefault="004A6B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Москвы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Легенда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Георгии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Победоносце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видеорядом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Pr="004A6BCF" w:rsidRDefault="004A6B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моей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сделать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Pr="004A6BCF" w:rsidRDefault="004A6B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Галереей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Пишем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Дедушке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московского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Pr="004A6BCF" w:rsidRDefault="004A6B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такая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Pr="004A6BCF" w:rsidRDefault="004A6B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дикой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природы»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B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Мужественные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4A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EA" w:rsidRDefault="009D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56EA" w:rsidRDefault="009D56EA"/>
    <w:sectPr w:rsidR="009D56EA" w:rsidSect="004A6BCF">
      <w:pgSz w:w="16839" w:h="11907" w:orient="landscape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EA" w:rsidRDefault="004A6BCF">
      <w:r>
        <w:separator/>
      </w:r>
    </w:p>
  </w:endnote>
  <w:endnote w:type="continuationSeparator" w:id="1">
    <w:p w:rsidR="009D56EA" w:rsidRDefault="004A6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EA" w:rsidRDefault="004A6BCF">
      <w:pPr>
        <w:spacing w:before="0" w:after="0"/>
      </w:pPr>
      <w:r>
        <w:separator/>
      </w:r>
    </w:p>
  </w:footnote>
  <w:footnote w:type="continuationSeparator" w:id="1">
    <w:p w:rsidR="009D56EA" w:rsidRDefault="004A6BC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multilevel"/>
    <w:tmpl w:val="923934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B5E306ED"/>
    <w:multiLevelType w:val="multilevel"/>
    <w:tmpl w:val="B5E306E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BF205925"/>
    <w:multiLevelType w:val="multilevel"/>
    <w:tmpl w:val="BF2059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C8879AEF"/>
    <w:multiLevelType w:val="multilevel"/>
    <w:tmpl w:val="C8879A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CF092B84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53208E"/>
    <w:multiLevelType w:val="multilevel"/>
    <w:tmpl w:val="005320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48C179"/>
    <w:multiLevelType w:val="multilevel"/>
    <w:tmpl w:val="0248C1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D62ECE"/>
    <w:multiLevelType w:val="multilevel"/>
    <w:tmpl w:val="03D62E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654F3"/>
    <w:multiLevelType w:val="multilevel"/>
    <w:tmpl w:val="25B654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F537B"/>
    <w:multiLevelType w:val="multilevel"/>
    <w:tmpl w:val="2A8F53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4DC07F"/>
    <w:multiLevelType w:val="multilevel"/>
    <w:tmpl w:val="4D4DC07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DCABA"/>
    <w:multiLevelType w:val="multilevel"/>
    <w:tmpl w:val="59ADCA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41D34"/>
    <w:multiLevelType w:val="multilevel"/>
    <w:tmpl w:val="5A241D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83CF9"/>
    <w:multiLevelType w:val="multilevel"/>
    <w:tmpl w:val="72183C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2D33B1"/>
    <w:rsid w:val="002D3591"/>
    <w:rsid w:val="003514A0"/>
    <w:rsid w:val="004A6BCF"/>
    <w:rsid w:val="004F7E17"/>
    <w:rsid w:val="005A05CE"/>
    <w:rsid w:val="00653AF6"/>
    <w:rsid w:val="009D56EA"/>
    <w:rsid w:val="00B73A5A"/>
    <w:rsid w:val="00E438A1"/>
    <w:rsid w:val="00F01E19"/>
    <w:rsid w:val="374C4D04"/>
    <w:rsid w:val="426C25AC"/>
    <w:rsid w:val="6945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EA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D56E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2546</Words>
  <Characters>14518</Characters>
  <Application>Microsoft Office Word</Application>
  <DocSecurity>0</DocSecurity>
  <Lines>120</Lines>
  <Paragraphs>34</Paragraphs>
  <ScaleCrop>false</ScaleCrop>
  <Company>Microsoft</Company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dc:description>Подготовлено экспертами Актион-МЦФЭР</dc:description>
  <cp:lastModifiedBy>user</cp:lastModifiedBy>
  <cp:revision>2</cp:revision>
  <cp:lastPrinted>2022-08-29T05:37:00Z</cp:lastPrinted>
  <dcterms:created xsi:type="dcterms:W3CDTF">2011-11-02T04:15:00Z</dcterms:created>
  <dcterms:modified xsi:type="dcterms:W3CDTF">2022-10-28T00:57:00Z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E5B7410BF72A466DB0437C6F2A5493D5</vt:lpwstr>
  </property>
</Properties>
</file>