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7F" w:rsidRDefault="002A337F">
      <w:pPr>
        <w:autoSpaceDE w:val="0"/>
        <w:autoSpaceDN w:val="0"/>
        <w:spacing w:after="78" w:line="220" w:lineRule="exact"/>
      </w:pPr>
    </w:p>
    <w:p w:rsidR="00AC4D38" w:rsidRPr="00AC4D38" w:rsidRDefault="00AC4D38"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b/>
          <w:bCs/>
          <w:sz w:val="24"/>
          <w:szCs w:val="24"/>
          <w:lang w:val="ru-RU" w:eastAsia="ru-RU"/>
        </w:rPr>
        <w:t>МИНИСТЕРСТВО ПРОСВЕЩЕНИЯ РОССИЙСКОЙ ФЕДЕРАЦИИ</w:t>
      </w:r>
    </w:p>
    <w:p w:rsidR="00AC4D38" w:rsidRPr="00AC4D38" w:rsidRDefault="00AC4D38"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Министерство образования Приморского края</w:t>
      </w: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Управление образования администрации Спасского муниципального района</w:t>
      </w: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tbl>
      <w:tblPr>
        <w:tblW w:w="9708" w:type="dxa"/>
        <w:tblLook w:val="04A0"/>
      </w:tblPr>
      <w:tblGrid>
        <w:gridCol w:w="2671"/>
        <w:gridCol w:w="3210"/>
        <w:gridCol w:w="3827"/>
      </w:tblGrid>
      <w:tr w:rsidR="00AC4D38" w:rsidRPr="00934ADF" w:rsidTr="00AC4D38">
        <w:tc>
          <w:tcPr>
            <w:tcW w:w="2671" w:type="dxa"/>
            <w:tcMar>
              <w:top w:w="69" w:type="dxa"/>
              <w:left w:w="69" w:type="dxa"/>
              <w:bottom w:w="69" w:type="dxa"/>
              <w:right w:w="69" w:type="dxa"/>
            </w:tcMar>
            <w:hideMark/>
          </w:tcPr>
          <w:p w:rsidR="00AC4D38" w:rsidRPr="00AC4D38" w:rsidRDefault="00934ADF">
            <w:pPr>
              <w:spacing w:after="0" w:line="240"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anchor distT="0" distB="0" distL="114300" distR="114300" simplePos="0" relativeHeight="251660288" behindDoc="1" locked="0" layoutInCell="1" allowOverlap="1">
                  <wp:simplePos x="0" y="0"/>
                  <wp:positionH relativeFrom="column">
                    <wp:posOffset>1552575</wp:posOffset>
                  </wp:positionH>
                  <wp:positionV relativeFrom="paragraph">
                    <wp:posOffset>408305</wp:posOffset>
                  </wp:positionV>
                  <wp:extent cx="1047750" cy="857250"/>
                  <wp:effectExtent l="19050" t="0" r="0" b="0"/>
                  <wp:wrapNone/>
                  <wp:docPr id="2" name="Рисунок 1" descr="C:\Users\user\Downloads\мих подпис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мих подпись.jpg"/>
                          <pic:cNvPicPr>
                            <a:picLocks noChangeAspect="1" noChangeArrowheads="1"/>
                          </pic:cNvPicPr>
                        </pic:nvPicPr>
                        <pic:blipFill>
                          <a:blip r:embed="rId6"/>
                          <a:srcRect/>
                          <a:stretch>
                            <a:fillRect/>
                          </a:stretch>
                        </pic:blipFill>
                        <pic:spPr bwMode="auto">
                          <a:xfrm>
                            <a:off x="0" y="0"/>
                            <a:ext cx="1047750" cy="857250"/>
                          </a:xfrm>
                          <a:prstGeom prst="rect">
                            <a:avLst/>
                          </a:prstGeom>
                          <a:noFill/>
                          <a:ln w="9525">
                            <a:noFill/>
                            <a:miter lim="800000"/>
                            <a:headEnd/>
                            <a:tailEnd/>
                          </a:ln>
                        </pic:spPr>
                      </pic:pic>
                    </a:graphicData>
                  </a:graphic>
                </wp:anchor>
              </w:drawing>
            </w:r>
            <w:r w:rsidR="00AC4D38" w:rsidRPr="00AC4D38">
              <w:rPr>
                <w:rFonts w:ascii="Times New Roman" w:eastAsia="Times New Roman" w:hAnsi="Times New Roman" w:cs="Times New Roman"/>
                <w:sz w:val="24"/>
                <w:szCs w:val="24"/>
                <w:lang w:val="ru-RU" w:eastAsia="ru-RU"/>
              </w:rPr>
              <w:t>РАССМОТРЕНО</w:t>
            </w:r>
            <w:r w:rsidR="00AC4D38" w:rsidRPr="00AC4D38">
              <w:rPr>
                <w:rFonts w:ascii="Times New Roman" w:eastAsia="Times New Roman" w:hAnsi="Times New Roman" w:cs="Times New Roman"/>
                <w:sz w:val="24"/>
                <w:szCs w:val="24"/>
                <w:lang w:val="ru-RU" w:eastAsia="ru-RU"/>
              </w:rPr>
              <w:br/>
              <w:t xml:space="preserve">школьным методическим объединением </w:t>
            </w:r>
            <w:r w:rsidR="00AC4D38" w:rsidRPr="00AC4D38">
              <w:rPr>
                <w:rFonts w:ascii="Times New Roman" w:eastAsia="Times New Roman" w:hAnsi="Times New Roman" w:cs="Times New Roman"/>
                <w:sz w:val="24"/>
                <w:szCs w:val="24"/>
                <w:lang w:val="ru-RU" w:eastAsia="ru-RU"/>
              </w:rPr>
              <w:br/>
              <w:t>Протокол №.5</w:t>
            </w:r>
            <w:r w:rsidR="00AC4D38" w:rsidRPr="00AC4D38">
              <w:rPr>
                <w:rFonts w:ascii="Times New Roman" w:eastAsia="Times New Roman" w:hAnsi="Times New Roman" w:cs="Times New Roman"/>
                <w:sz w:val="24"/>
                <w:szCs w:val="24"/>
                <w:lang w:val="ru-RU" w:eastAsia="ru-RU"/>
              </w:rPr>
              <w:br/>
              <w:t>от</w:t>
            </w:r>
            <w:r w:rsidR="00AC4D38">
              <w:rPr>
                <w:rFonts w:ascii="Times New Roman" w:eastAsia="Times New Roman" w:hAnsi="Times New Roman" w:cs="Times New Roman"/>
                <w:sz w:val="24"/>
                <w:szCs w:val="24"/>
                <w:lang w:eastAsia="ru-RU"/>
              </w:rPr>
              <w:t> </w:t>
            </w:r>
            <w:r w:rsidR="00AC4D38" w:rsidRPr="00AC4D38">
              <w:rPr>
                <w:rFonts w:ascii="Times New Roman" w:eastAsia="Times New Roman" w:hAnsi="Times New Roman" w:cs="Times New Roman"/>
                <w:sz w:val="24"/>
                <w:szCs w:val="24"/>
                <w:lang w:val="ru-RU" w:eastAsia="ru-RU"/>
              </w:rPr>
              <w:t>"28"</w:t>
            </w:r>
            <w:r w:rsidR="00AC4D38">
              <w:rPr>
                <w:rFonts w:ascii="Times New Roman" w:eastAsia="Times New Roman" w:hAnsi="Times New Roman" w:cs="Times New Roman"/>
                <w:sz w:val="24"/>
                <w:szCs w:val="24"/>
                <w:lang w:eastAsia="ru-RU"/>
              </w:rPr>
              <w:t> </w:t>
            </w:r>
            <w:r w:rsidR="00AC4D38" w:rsidRPr="00AC4D38">
              <w:rPr>
                <w:rFonts w:ascii="Times New Roman" w:eastAsia="Times New Roman" w:hAnsi="Times New Roman" w:cs="Times New Roman"/>
                <w:sz w:val="24"/>
                <w:szCs w:val="24"/>
                <w:lang w:val="ru-RU" w:eastAsia="ru-RU"/>
              </w:rPr>
              <w:t>апреля 2022</w:t>
            </w:r>
            <w:r w:rsidR="00AC4D38">
              <w:rPr>
                <w:rFonts w:ascii="Times New Roman" w:eastAsia="Times New Roman" w:hAnsi="Times New Roman" w:cs="Times New Roman"/>
                <w:sz w:val="24"/>
                <w:szCs w:val="24"/>
                <w:lang w:eastAsia="ru-RU"/>
              </w:rPr>
              <w:t> </w:t>
            </w:r>
            <w:r w:rsidR="00AC4D38" w:rsidRPr="00AC4D38">
              <w:rPr>
                <w:rFonts w:ascii="Times New Roman" w:eastAsia="Times New Roman" w:hAnsi="Times New Roman" w:cs="Times New Roman"/>
                <w:sz w:val="24"/>
                <w:szCs w:val="24"/>
                <w:lang w:val="ru-RU" w:eastAsia="ru-RU"/>
              </w:rPr>
              <w:t>г.</w:t>
            </w:r>
          </w:p>
        </w:tc>
        <w:tc>
          <w:tcPr>
            <w:tcW w:w="3210" w:type="dxa"/>
            <w:tcMar>
              <w:top w:w="69" w:type="dxa"/>
              <w:left w:w="69" w:type="dxa"/>
              <w:bottom w:w="69" w:type="dxa"/>
              <w:right w:w="69" w:type="dxa"/>
            </w:tcMar>
            <w:hideMark/>
          </w:tcPr>
          <w:p w:rsidR="00AC4D38" w:rsidRPr="00AC4D38" w:rsidRDefault="00AC4D38">
            <w:pPr>
              <w:spacing w:after="0" w:line="240" w:lineRule="auto"/>
              <w:jc w:val="right"/>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СОГЛАСОВАНО</w:t>
            </w:r>
            <w:r w:rsidRPr="00AC4D38">
              <w:rPr>
                <w:rFonts w:ascii="Times New Roman" w:eastAsia="Times New Roman" w:hAnsi="Times New Roman" w:cs="Times New Roman"/>
                <w:sz w:val="24"/>
                <w:szCs w:val="24"/>
                <w:lang w:val="ru-RU" w:eastAsia="ru-RU"/>
              </w:rPr>
              <w:br/>
              <w:t xml:space="preserve"> Замдиректора по УВР МБОУ «СОШ №2» с. Буссевка</w:t>
            </w:r>
            <w:r w:rsidRPr="00AC4D38">
              <w:rPr>
                <w:rFonts w:ascii="Times New Roman" w:eastAsia="Times New Roman" w:hAnsi="Times New Roman" w:cs="Times New Roman"/>
                <w:sz w:val="24"/>
                <w:szCs w:val="24"/>
                <w:lang w:val="ru-RU" w:eastAsia="ru-RU"/>
              </w:rPr>
              <w:br/>
            </w:r>
            <w:r w:rsidRPr="00AC4D38">
              <w:rPr>
                <w:rFonts w:ascii="Times New Roman" w:eastAsia="Times New Roman" w:hAnsi="Times New Roman" w:cs="Times New Roman"/>
                <w:sz w:val="24"/>
                <w:szCs w:val="24"/>
                <w:lang w:val="ru-RU" w:eastAsia="ru-RU"/>
              </w:rPr>
              <w:br/>
              <w:t>_____  Пчелинцева О.М.</w:t>
            </w:r>
            <w:r w:rsidRPr="00AC4D38">
              <w:rPr>
                <w:rFonts w:ascii="Times New Roman" w:eastAsia="Times New Roman" w:hAnsi="Times New Roman" w:cs="Times New Roman"/>
                <w:sz w:val="24"/>
                <w:szCs w:val="24"/>
                <w:lang w:val="ru-RU" w:eastAsia="ru-RU"/>
              </w:rPr>
              <w:br/>
            </w:r>
            <w:r w:rsidRPr="00AC4D38">
              <w:rPr>
                <w:rFonts w:ascii="Times New Roman" w:eastAsia="Times New Roman" w:hAnsi="Times New Roman" w:cs="Times New Roman"/>
                <w:sz w:val="24"/>
                <w:szCs w:val="24"/>
                <w:lang w:val="ru-RU" w:eastAsia="ru-RU"/>
              </w:rPr>
              <w:br/>
            </w:r>
          </w:p>
        </w:tc>
        <w:tc>
          <w:tcPr>
            <w:tcW w:w="3827" w:type="dxa"/>
            <w:tcMar>
              <w:top w:w="69" w:type="dxa"/>
              <w:left w:w="69" w:type="dxa"/>
              <w:bottom w:w="69" w:type="dxa"/>
              <w:right w:w="69" w:type="dxa"/>
            </w:tcMar>
            <w:hideMark/>
          </w:tcPr>
          <w:p w:rsidR="00AC4D38" w:rsidRPr="00AC4D38" w:rsidRDefault="00E3605E">
            <w:pPr>
              <w:spacing w:after="0" w:line="0" w:lineRule="atLeast"/>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noProof/>
                <w:sz w:val="24"/>
                <w:szCs w:val="24"/>
                <w:lang w:val="ru-RU" w:eastAsia="ru-RU"/>
              </w:rPr>
              <w:drawing>
                <wp:anchor distT="0" distB="0" distL="114300" distR="114300" simplePos="0" relativeHeight="251658240" behindDoc="1" locked="0" layoutInCell="1" allowOverlap="1">
                  <wp:simplePos x="0" y="0"/>
                  <wp:positionH relativeFrom="column">
                    <wp:posOffset>-29210</wp:posOffset>
                  </wp:positionH>
                  <wp:positionV relativeFrom="paragraph">
                    <wp:posOffset>-277495</wp:posOffset>
                  </wp:positionV>
                  <wp:extent cx="2305050" cy="1962150"/>
                  <wp:effectExtent l="19050" t="0" r="0" b="0"/>
                  <wp:wrapNone/>
                  <wp:docPr id="1" name="Рисунок 1" descr="D:\2022\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22\печать.jpg"/>
                          <pic:cNvPicPr>
                            <a:picLocks noChangeAspect="1" noChangeArrowheads="1"/>
                          </pic:cNvPicPr>
                        </pic:nvPicPr>
                        <pic:blipFill>
                          <a:blip r:embed="rId7"/>
                          <a:srcRect/>
                          <a:stretch>
                            <a:fillRect/>
                          </a:stretch>
                        </pic:blipFill>
                        <pic:spPr bwMode="auto">
                          <a:xfrm>
                            <a:off x="0" y="0"/>
                            <a:ext cx="2305050" cy="1962150"/>
                          </a:xfrm>
                          <a:prstGeom prst="rect">
                            <a:avLst/>
                          </a:prstGeom>
                          <a:noFill/>
                          <a:ln w="9525">
                            <a:noFill/>
                            <a:miter lim="800000"/>
                            <a:headEnd/>
                            <a:tailEnd/>
                          </a:ln>
                        </pic:spPr>
                      </pic:pic>
                    </a:graphicData>
                  </a:graphic>
                </wp:anchor>
              </w:drawing>
            </w:r>
            <w:r w:rsidR="00AC4D38" w:rsidRPr="00AC4D38">
              <w:rPr>
                <w:rFonts w:ascii="Times New Roman" w:eastAsia="Times New Roman" w:hAnsi="Times New Roman" w:cs="Times New Roman"/>
                <w:sz w:val="24"/>
                <w:szCs w:val="24"/>
                <w:lang w:val="ru-RU" w:eastAsia="ru-RU"/>
              </w:rPr>
              <w:t>УТВЕРЖДЕНО</w:t>
            </w:r>
            <w:r w:rsidR="00AC4D38" w:rsidRPr="00AC4D38">
              <w:rPr>
                <w:rFonts w:ascii="Times New Roman" w:eastAsia="Times New Roman" w:hAnsi="Times New Roman" w:cs="Times New Roman"/>
                <w:sz w:val="24"/>
                <w:szCs w:val="24"/>
                <w:lang w:val="ru-RU" w:eastAsia="ru-RU"/>
              </w:rPr>
              <w:br/>
              <w:t>Директор МБОУ «СОШ №2» с. Буссевка</w:t>
            </w:r>
            <w:r w:rsidR="00AC4D38" w:rsidRPr="00AC4D38">
              <w:rPr>
                <w:rFonts w:ascii="Times New Roman" w:eastAsia="Times New Roman" w:hAnsi="Times New Roman" w:cs="Times New Roman"/>
                <w:sz w:val="24"/>
                <w:szCs w:val="24"/>
                <w:lang w:val="ru-RU" w:eastAsia="ru-RU"/>
              </w:rPr>
              <w:br/>
            </w:r>
            <w:r w:rsidR="00AC4D38" w:rsidRPr="00AC4D38">
              <w:rPr>
                <w:rFonts w:ascii="Times New Roman" w:eastAsia="Times New Roman" w:hAnsi="Times New Roman" w:cs="Times New Roman"/>
                <w:sz w:val="24"/>
                <w:szCs w:val="24"/>
                <w:lang w:val="ru-RU" w:eastAsia="ru-RU"/>
              </w:rPr>
              <w:br/>
              <w:t>__________Болсуновская Т.П.</w:t>
            </w:r>
            <w:r w:rsidR="00AC4D38" w:rsidRPr="00AC4D38">
              <w:rPr>
                <w:rFonts w:ascii="Times New Roman" w:eastAsia="Times New Roman" w:hAnsi="Times New Roman" w:cs="Times New Roman"/>
                <w:sz w:val="24"/>
                <w:szCs w:val="24"/>
                <w:lang w:val="ru-RU" w:eastAsia="ru-RU"/>
              </w:rPr>
              <w:br/>
              <w:t>Приказ №</w:t>
            </w:r>
            <w:r w:rsidR="00AC4D38">
              <w:rPr>
                <w:rFonts w:ascii="Times New Roman" w:eastAsia="Times New Roman" w:hAnsi="Times New Roman" w:cs="Times New Roman"/>
                <w:sz w:val="24"/>
                <w:szCs w:val="24"/>
                <w:lang w:eastAsia="ru-RU"/>
              </w:rPr>
              <w:t> </w:t>
            </w:r>
            <w:r w:rsidR="00AC4D38" w:rsidRPr="00AC4D38">
              <w:rPr>
                <w:rFonts w:ascii="Times New Roman" w:eastAsia="Times New Roman" w:hAnsi="Times New Roman" w:cs="Times New Roman"/>
                <w:sz w:val="24"/>
                <w:szCs w:val="24"/>
                <w:lang w:val="ru-RU" w:eastAsia="ru-RU"/>
              </w:rPr>
              <w:t>28п.2</w:t>
            </w:r>
            <w:r w:rsidR="00AC4D38" w:rsidRPr="00AC4D38">
              <w:rPr>
                <w:rFonts w:ascii="Times New Roman" w:eastAsia="Times New Roman" w:hAnsi="Times New Roman" w:cs="Times New Roman"/>
                <w:sz w:val="24"/>
                <w:szCs w:val="24"/>
                <w:lang w:val="ru-RU" w:eastAsia="ru-RU"/>
              </w:rPr>
              <w:br/>
              <w:t>от</w:t>
            </w:r>
            <w:r w:rsidR="00AC4D38">
              <w:rPr>
                <w:rFonts w:ascii="Times New Roman" w:eastAsia="Times New Roman" w:hAnsi="Times New Roman" w:cs="Times New Roman"/>
                <w:sz w:val="24"/>
                <w:szCs w:val="24"/>
                <w:lang w:eastAsia="ru-RU"/>
              </w:rPr>
              <w:t> </w:t>
            </w:r>
            <w:r w:rsidR="00AC4D38" w:rsidRPr="00AC4D38">
              <w:rPr>
                <w:rFonts w:ascii="Times New Roman" w:eastAsia="Times New Roman" w:hAnsi="Times New Roman" w:cs="Times New Roman"/>
                <w:sz w:val="24"/>
                <w:szCs w:val="24"/>
                <w:lang w:val="ru-RU" w:eastAsia="ru-RU"/>
              </w:rPr>
              <w:t>"31"</w:t>
            </w:r>
            <w:r w:rsidR="00AC4D38">
              <w:rPr>
                <w:rFonts w:ascii="Times New Roman" w:eastAsia="Times New Roman" w:hAnsi="Times New Roman" w:cs="Times New Roman"/>
                <w:sz w:val="24"/>
                <w:szCs w:val="24"/>
                <w:lang w:eastAsia="ru-RU"/>
              </w:rPr>
              <w:t> </w:t>
            </w:r>
            <w:r w:rsidR="00AC4D38" w:rsidRPr="00AC4D38">
              <w:rPr>
                <w:rFonts w:ascii="Times New Roman" w:eastAsia="Times New Roman" w:hAnsi="Times New Roman" w:cs="Times New Roman"/>
                <w:sz w:val="24"/>
                <w:szCs w:val="24"/>
                <w:lang w:val="ru-RU" w:eastAsia="ru-RU"/>
              </w:rPr>
              <w:t>мая 2022</w:t>
            </w:r>
            <w:r w:rsidR="00AC4D38">
              <w:rPr>
                <w:rFonts w:ascii="Times New Roman" w:eastAsia="Times New Roman" w:hAnsi="Times New Roman" w:cs="Times New Roman"/>
                <w:sz w:val="24"/>
                <w:szCs w:val="24"/>
                <w:lang w:eastAsia="ru-RU"/>
              </w:rPr>
              <w:t> </w:t>
            </w:r>
            <w:r w:rsidR="00AC4D38" w:rsidRPr="00AC4D38">
              <w:rPr>
                <w:rFonts w:ascii="Times New Roman" w:eastAsia="Times New Roman" w:hAnsi="Times New Roman" w:cs="Times New Roman"/>
                <w:sz w:val="24"/>
                <w:szCs w:val="24"/>
                <w:lang w:val="ru-RU" w:eastAsia="ru-RU"/>
              </w:rPr>
              <w:t>г.</w:t>
            </w:r>
          </w:p>
        </w:tc>
      </w:tr>
    </w:tbl>
    <w:p w:rsidR="00AC4D38" w:rsidRPr="00AC4D38" w:rsidRDefault="00AC4D38" w:rsidP="00AC4D38">
      <w:pPr>
        <w:shd w:val="clear" w:color="auto" w:fill="FFFFFF"/>
        <w:spacing w:before="240" w:after="120" w:line="240" w:lineRule="atLeast"/>
        <w:jc w:val="center"/>
        <w:outlineLvl w:val="1"/>
        <w:rPr>
          <w:rFonts w:ascii="LiberationSerif" w:eastAsia="Times New Roman" w:hAnsi="LiberationSerif" w:cs="Times New Roman"/>
          <w:b/>
          <w:bCs/>
          <w:caps/>
          <w:lang w:val="ru-RU" w:eastAsia="ru-RU"/>
        </w:rPr>
      </w:pPr>
    </w:p>
    <w:p w:rsidR="00AC4D38" w:rsidRPr="00AC4D38" w:rsidRDefault="00AC4D38" w:rsidP="00AC4D38">
      <w:pPr>
        <w:shd w:val="clear" w:color="auto" w:fill="FFFFFF"/>
        <w:spacing w:before="240" w:after="120" w:line="240" w:lineRule="atLeast"/>
        <w:jc w:val="center"/>
        <w:outlineLvl w:val="1"/>
        <w:rPr>
          <w:rFonts w:ascii="LiberationSerif" w:eastAsia="Times New Roman" w:hAnsi="LiberationSerif" w:cs="Times New Roman"/>
          <w:b/>
          <w:bCs/>
          <w:caps/>
          <w:lang w:val="ru-RU" w:eastAsia="ru-RU"/>
        </w:rPr>
      </w:pPr>
    </w:p>
    <w:p w:rsidR="00AC4D38" w:rsidRPr="00AC4D38" w:rsidRDefault="00AC4D38" w:rsidP="00AC4D38">
      <w:pPr>
        <w:shd w:val="clear" w:color="auto" w:fill="FFFFFF"/>
        <w:spacing w:before="240" w:after="120" w:line="240" w:lineRule="atLeast"/>
        <w:jc w:val="center"/>
        <w:outlineLvl w:val="1"/>
        <w:rPr>
          <w:rFonts w:ascii="LiberationSerif" w:eastAsia="Times New Roman" w:hAnsi="LiberationSerif" w:cs="Times New Roman"/>
          <w:b/>
          <w:bCs/>
          <w:caps/>
          <w:lang w:val="ru-RU" w:eastAsia="ru-RU"/>
        </w:rPr>
      </w:pPr>
    </w:p>
    <w:p w:rsidR="00AC4D38" w:rsidRPr="00AC4D38" w:rsidRDefault="00AC4D38" w:rsidP="00AC4D38">
      <w:pPr>
        <w:shd w:val="clear" w:color="auto" w:fill="FFFFFF"/>
        <w:spacing w:before="240" w:after="120" w:line="240" w:lineRule="atLeast"/>
        <w:jc w:val="center"/>
        <w:outlineLvl w:val="1"/>
        <w:rPr>
          <w:rFonts w:ascii="LiberationSerif" w:eastAsia="Times New Roman" w:hAnsi="LiberationSerif" w:cs="Times New Roman"/>
          <w:b/>
          <w:bCs/>
          <w:caps/>
          <w:lang w:val="ru-RU" w:eastAsia="ru-RU"/>
        </w:rPr>
      </w:pPr>
      <w:r w:rsidRPr="00AC4D38">
        <w:rPr>
          <w:rFonts w:ascii="LiberationSerif" w:eastAsia="Times New Roman" w:hAnsi="LiberationSerif" w:cs="Times New Roman"/>
          <w:b/>
          <w:bCs/>
          <w:caps/>
          <w:lang w:val="ru-RU" w:eastAsia="ru-RU"/>
        </w:rPr>
        <w:t>РАБОЧАЯ ПРОГРАММА</w:t>
      </w:r>
      <w:r w:rsidRPr="00AC4D38">
        <w:rPr>
          <w:rFonts w:ascii="LiberationSerif" w:eastAsia="Times New Roman" w:hAnsi="LiberationSerif" w:cs="Times New Roman"/>
          <w:b/>
          <w:bCs/>
          <w:caps/>
          <w:lang w:val="ru-RU" w:eastAsia="ru-RU"/>
        </w:rPr>
        <w:br/>
        <w:t>(</w:t>
      </w:r>
      <w:r w:rsidRPr="00AC4D38">
        <w:rPr>
          <w:rFonts w:ascii="LiberationSerif" w:eastAsia="Times New Roman" w:hAnsi="LiberationSerif" w:cs="Times New Roman"/>
          <w:b/>
          <w:bCs/>
          <w:caps/>
          <w:lang w:eastAsia="ru-RU"/>
        </w:rPr>
        <w:t>ID</w:t>
      </w:r>
      <w:r w:rsidRPr="00AC4D38">
        <w:rPr>
          <w:rFonts w:ascii="LiberationSerif" w:eastAsia="Times New Roman" w:hAnsi="LiberationSerif" w:cs="Times New Roman"/>
          <w:b/>
          <w:bCs/>
          <w:caps/>
          <w:lang w:val="ru-RU" w:eastAsia="ru-RU"/>
        </w:rPr>
        <w:t xml:space="preserve"> </w:t>
      </w:r>
      <w:r w:rsidRPr="00E3605E">
        <w:rPr>
          <w:rFonts w:ascii="Times New Roman" w:eastAsia="Times New Roman" w:hAnsi="Times New Roman"/>
          <w:b/>
          <w:color w:val="000000"/>
          <w:lang w:val="ru-RU"/>
        </w:rPr>
        <w:t>1718312</w:t>
      </w:r>
      <w:r w:rsidRPr="00AC4D38">
        <w:rPr>
          <w:rFonts w:ascii="LiberationSerif" w:eastAsia="Times New Roman" w:hAnsi="LiberationSerif" w:cs="Times New Roman"/>
          <w:b/>
          <w:bCs/>
          <w:caps/>
          <w:lang w:val="ru-RU" w:eastAsia="ru-RU"/>
        </w:rPr>
        <w:t>)</w:t>
      </w:r>
    </w:p>
    <w:p w:rsidR="00AC4D38" w:rsidRPr="00AC4D38" w:rsidRDefault="00AC4D38"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учебного предмета</w:t>
      </w:r>
    </w:p>
    <w:p w:rsidR="00AC4D38" w:rsidRPr="00AC4D38" w:rsidRDefault="00934ADF"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934ADF">
        <w:rPr>
          <w:rFonts w:ascii="Times New Roman" w:eastAsia="Times New Roman" w:hAnsi="Times New Roman" w:cs="Times New Roman"/>
          <w:sz w:val="24"/>
          <w:szCs w:val="24"/>
          <w:lang w:val="ru-RU" w:eastAsia="ru-RU"/>
        </w:rPr>
        <w:t xml:space="preserve"> </w:t>
      </w:r>
      <w:r w:rsidR="00AC4D38" w:rsidRPr="00AC4D38">
        <w:rPr>
          <w:rFonts w:ascii="Times New Roman" w:eastAsia="Times New Roman" w:hAnsi="Times New Roman" w:cs="Times New Roman"/>
          <w:sz w:val="24"/>
          <w:szCs w:val="24"/>
          <w:lang w:val="ru-RU" w:eastAsia="ru-RU"/>
        </w:rPr>
        <w:t>«</w:t>
      </w:r>
      <w:r w:rsidR="00AC4D38">
        <w:rPr>
          <w:rFonts w:ascii="Times New Roman" w:eastAsia="Times New Roman" w:hAnsi="Times New Roman" w:cs="Times New Roman"/>
          <w:sz w:val="24"/>
          <w:szCs w:val="24"/>
          <w:lang w:val="ru-RU" w:eastAsia="ru-RU"/>
        </w:rPr>
        <w:t>Биология</w:t>
      </w:r>
      <w:r w:rsidR="00AC4D38" w:rsidRPr="00AC4D38">
        <w:rPr>
          <w:rFonts w:ascii="Times New Roman" w:eastAsia="Times New Roman" w:hAnsi="Times New Roman" w:cs="Times New Roman"/>
          <w:sz w:val="24"/>
          <w:szCs w:val="24"/>
          <w:lang w:val="ru-RU" w:eastAsia="ru-RU"/>
        </w:rPr>
        <w:t>»</w:t>
      </w:r>
    </w:p>
    <w:p w:rsidR="00AC4D38" w:rsidRPr="00AC4D38" w:rsidRDefault="00AC4D38"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для 5 класса основного общего образования</w:t>
      </w:r>
    </w:p>
    <w:p w:rsidR="00AC4D38" w:rsidRPr="00AC4D38" w:rsidRDefault="00AC4D38"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на</w:t>
      </w:r>
      <w:r>
        <w:rPr>
          <w:rFonts w:ascii="Times New Roman" w:eastAsia="Times New Roman" w:hAnsi="Times New Roman" w:cs="Times New Roman"/>
          <w:sz w:val="24"/>
          <w:szCs w:val="24"/>
          <w:lang w:eastAsia="ru-RU"/>
        </w:rPr>
        <w:t> </w:t>
      </w:r>
      <w:r w:rsidRPr="00AC4D38">
        <w:rPr>
          <w:rFonts w:ascii="Times New Roman" w:eastAsia="Times New Roman" w:hAnsi="Times New Roman" w:cs="Times New Roman"/>
          <w:sz w:val="24"/>
          <w:szCs w:val="24"/>
          <w:lang w:val="ru-RU" w:eastAsia="ru-RU"/>
        </w:rPr>
        <w:t>2022-2023</w:t>
      </w:r>
      <w:r>
        <w:rPr>
          <w:rFonts w:ascii="Times New Roman" w:eastAsia="Times New Roman" w:hAnsi="Times New Roman" w:cs="Times New Roman"/>
          <w:sz w:val="24"/>
          <w:szCs w:val="24"/>
          <w:lang w:eastAsia="ru-RU"/>
        </w:rPr>
        <w:t> </w:t>
      </w:r>
      <w:r w:rsidRPr="00AC4D38">
        <w:rPr>
          <w:rFonts w:ascii="Times New Roman" w:eastAsia="Times New Roman" w:hAnsi="Times New Roman" w:cs="Times New Roman"/>
          <w:sz w:val="24"/>
          <w:szCs w:val="24"/>
          <w:lang w:val="ru-RU" w:eastAsia="ru-RU"/>
        </w:rPr>
        <w:t>учебный год</w:t>
      </w:r>
    </w:p>
    <w:p w:rsidR="00AC4D38" w:rsidRPr="00AC4D38" w:rsidRDefault="00AC4D38"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Составитель:</w:t>
      </w:r>
      <w:r>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val="ru-RU" w:eastAsia="ru-RU"/>
        </w:rPr>
        <w:t>Корчевная Оксана Александровна</w:t>
      </w:r>
    </w:p>
    <w:p w:rsidR="00AC4D38" w:rsidRPr="00AC4D38" w:rsidRDefault="00AC4D38" w:rsidP="00AC4D38">
      <w:pPr>
        <w:shd w:val="clear" w:color="auto" w:fill="FFFFFF"/>
        <w:spacing w:after="0" w:line="240" w:lineRule="auto"/>
        <w:ind w:firstLine="227"/>
        <w:jc w:val="center"/>
        <w:rPr>
          <w:rFonts w:ascii="Times New Roman" w:eastAsia="Times New Roman" w:hAnsi="Times New Roman" w:cs="Times New Roman"/>
          <w:sz w:val="24"/>
          <w:szCs w:val="24"/>
          <w:lang w:val="ru-RU" w:eastAsia="ru-RU"/>
        </w:rPr>
      </w:pPr>
      <w:r w:rsidRPr="00AC4D38">
        <w:rPr>
          <w:rFonts w:ascii="Times New Roman" w:eastAsia="Times New Roman" w:hAnsi="Times New Roman" w:cs="Times New Roman"/>
          <w:sz w:val="24"/>
          <w:szCs w:val="24"/>
          <w:lang w:val="ru-RU" w:eastAsia="ru-RU"/>
        </w:rPr>
        <w:t xml:space="preserve">учитель </w:t>
      </w:r>
      <w:r>
        <w:rPr>
          <w:rFonts w:ascii="Times New Roman" w:eastAsia="Times New Roman" w:hAnsi="Times New Roman" w:cs="Times New Roman"/>
          <w:sz w:val="24"/>
          <w:szCs w:val="24"/>
          <w:lang w:val="ru-RU" w:eastAsia="ru-RU"/>
        </w:rPr>
        <w:t>биологии</w:t>
      </w: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AC4D38"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p>
    <w:p w:rsidR="00AC4D38" w:rsidRPr="00E3605E" w:rsidRDefault="00AC4D38" w:rsidP="00AC4D38">
      <w:pPr>
        <w:shd w:val="clear" w:color="auto" w:fill="FFFFFF"/>
        <w:spacing w:line="240" w:lineRule="auto"/>
        <w:ind w:firstLine="227"/>
        <w:jc w:val="center"/>
        <w:rPr>
          <w:rFonts w:ascii="Times New Roman" w:eastAsia="Times New Roman" w:hAnsi="Times New Roman" w:cs="Times New Roman"/>
          <w:sz w:val="24"/>
          <w:szCs w:val="24"/>
          <w:lang w:val="ru-RU" w:eastAsia="ru-RU"/>
        </w:rPr>
      </w:pPr>
      <w:r w:rsidRPr="00E3605E">
        <w:rPr>
          <w:rFonts w:ascii="Times New Roman" w:eastAsia="Times New Roman" w:hAnsi="Times New Roman" w:cs="Times New Roman"/>
          <w:sz w:val="24"/>
          <w:szCs w:val="24"/>
          <w:lang w:val="ru-RU" w:eastAsia="ru-RU"/>
        </w:rPr>
        <w:t>с. Буссевка</w:t>
      </w:r>
      <w:r>
        <w:rPr>
          <w:rFonts w:ascii="Times New Roman" w:eastAsia="Times New Roman" w:hAnsi="Times New Roman" w:cs="Times New Roman"/>
          <w:sz w:val="24"/>
          <w:szCs w:val="24"/>
          <w:lang w:eastAsia="ru-RU"/>
        </w:rPr>
        <w:t> </w:t>
      </w:r>
      <w:r w:rsidRPr="00E3605E">
        <w:rPr>
          <w:rFonts w:ascii="Times New Roman" w:eastAsia="Times New Roman" w:hAnsi="Times New Roman" w:cs="Times New Roman"/>
          <w:sz w:val="24"/>
          <w:szCs w:val="24"/>
          <w:lang w:val="ru-RU" w:eastAsia="ru-RU"/>
        </w:rPr>
        <w:t>2022</w:t>
      </w:r>
    </w:p>
    <w:p w:rsidR="00AC4D38" w:rsidRPr="00E3605E" w:rsidRDefault="00AC4D38" w:rsidP="00AC4D38">
      <w:pPr>
        <w:pBdr>
          <w:bottom w:val="single" w:sz="4" w:space="5" w:color="000000"/>
        </w:pBdr>
        <w:shd w:val="clear" w:color="auto" w:fill="FFFFFF"/>
        <w:spacing w:before="100" w:beforeAutospacing="1" w:after="240" w:line="240" w:lineRule="atLeast"/>
        <w:jc w:val="center"/>
        <w:outlineLvl w:val="0"/>
        <w:rPr>
          <w:rFonts w:ascii="LiberationSerif" w:eastAsia="Times New Roman" w:hAnsi="LiberationSerif" w:cs="Times New Roman"/>
          <w:b/>
          <w:bCs/>
          <w:caps/>
          <w:kern w:val="36"/>
          <w:sz w:val="24"/>
          <w:szCs w:val="24"/>
          <w:lang w:val="ru-RU" w:eastAsia="ru-RU"/>
        </w:rPr>
      </w:pPr>
    </w:p>
    <w:p w:rsidR="00AC4D38" w:rsidRDefault="00AC4D38">
      <w:pPr>
        <w:autoSpaceDE w:val="0"/>
        <w:autoSpaceDN w:val="0"/>
        <w:spacing w:after="0" w:line="230" w:lineRule="auto"/>
        <w:ind w:left="1494"/>
        <w:rPr>
          <w:rFonts w:ascii="Times New Roman" w:eastAsia="Times New Roman" w:hAnsi="Times New Roman"/>
          <w:b/>
          <w:color w:val="000000"/>
          <w:sz w:val="24"/>
          <w:lang w:val="ru-RU"/>
        </w:rPr>
      </w:pPr>
    </w:p>
    <w:p w:rsidR="00AC4D38" w:rsidRDefault="00AC4D38">
      <w:pPr>
        <w:autoSpaceDE w:val="0"/>
        <w:autoSpaceDN w:val="0"/>
        <w:spacing w:after="0" w:line="230" w:lineRule="auto"/>
        <w:ind w:left="1494"/>
        <w:rPr>
          <w:rFonts w:ascii="Times New Roman" w:eastAsia="Times New Roman" w:hAnsi="Times New Roman"/>
          <w:b/>
          <w:color w:val="000000"/>
          <w:sz w:val="24"/>
          <w:lang w:val="ru-RU"/>
        </w:rPr>
      </w:pPr>
    </w:p>
    <w:p w:rsidR="00AC4D38" w:rsidRDefault="00AC4D38">
      <w:pPr>
        <w:autoSpaceDE w:val="0"/>
        <w:autoSpaceDN w:val="0"/>
        <w:spacing w:after="0" w:line="230" w:lineRule="auto"/>
        <w:ind w:left="1494"/>
        <w:rPr>
          <w:rFonts w:ascii="Times New Roman" w:eastAsia="Times New Roman" w:hAnsi="Times New Roman"/>
          <w:b/>
          <w:color w:val="000000"/>
          <w:sz w:val="24"/>
          <w:lang w:val="ru-RU"/>
        </w:rPr>
      </w:pPr>
    </w:p>
    <w:p w:rsidR="00AC4D38" w:rsidRDefault="00AC4D38">
      <w:pPr>
        <w:autoSpaceDE w:val="0"/>
        <w:autoSpaceDN w:val="0"/>
        <w:spacing w:after="0" w:line="230" w:lineRule="auto"/>
        <w:ind w:left="1494"/>
        <w:rPr>
          <w:rFonts w:ascii="Times New Roman" w:eastAsia="Times New Roman" w:hAnsi="Times New Roman"/>
          <w:b/>
          <w:color w:val="000000"/>
          <w:sz w:val="24"/>
          <w:lang w:val="ru-RU"/>
        </w:rPr>
      </w:pPr>
    </w:p>
    <w:p w:rsidR="00AC4D38" w:rsidRDefault="00AC4D38">
      <w:pPr>
        <w:autoSpaceDE w:val="0"/>
        <w:autoSpaceDN w:val="0"/>
        <w:spacing w:after="0" w:line="230" w:lineRule="auto"/>
        <w:ind w:left="1494"/>
        <w:rPr>
          <w:rFonts w:ascii="Times New Roman" w:eastAsia="Times New Roman" w:hAnsi="Times New Roman"/>
          <w:b/>
          <w:color w:val="000000"/>
          <w:sz w:val="24"/>
          <w:lang w:val="ru-RU"/>
        </w:rPr>
      </w:pPr>
    </w:p>
    <w:p w:rsidR="00AC4D38" w:rsidRDefault="00AC4D38">
      <w:pPr>
        <w:autoSpaceDE w:val="0"/>
        <w:autoSpaceDN w:val="0"/>
        <w:spacing w:after="0" w:line="230" w:lineRule="auto"/>
        <w:ind w:left="1494"/>
        <w:rPr>
          <w:rFonts w:ascii="Times New Roman" w:eastAsia="Times New Roman" w:hAnsi="Times New Roman"/>
          <w:b/>
          <w:color w:val="000000"/>
          <w:sz w:val="24"/>
          <w:lang w:val="ru-RU"/>
        </w:rPr>
      </w:pPr>
    </w:p>
    <w:p w:rsidR="002A337F" w:rsidRPr="00B90BFA" w:rsidRDefault="002A337F">
      <w:pPr>
        <w:rPr>
          <w:lang w:val="ru-RU"/>
        </w:rPr>
        <w:sectPr w:rsidR="002A337F" w:rsidRPr="00B90BFA">
          <w:pgSz w:w="11900" w:h="16840"/>
          <w:pgMar w:top="610" w:right="1440" w:bottom="1440" w:left="1440" w:header="720" w:footer="720" w:gutter="0"/>
          <w:cols w:space="720" w:equalWidth="0">
            <w:col w:w="9020" w:space="0"/>
          </w:cols>
          <w:docGrid w:linePitch="360"/>
        </w:sectPr>
      </w:pPr>
    </w:p>
    <w:p w:rsidR="002A337F" w:rsidRPr="00B90BFA" w:rsidRDefault="002A337F">
      <w:pPr>
        <w:autoSpaceDE w:val="0"/>
        <w:autoSpaceDN w:val="0"/>
        <w:spacing w:after="138" w:line="220" w:lineRule="exact"/>
        <w:rPr>
          <w:lang w:val="ru-RU"/>
        </w:rPr>
      </w:pPr>
    </w:p>
    <w:p w:rsidR="002A337F" w:rsidRPr="00B90BFA" w:rsidRDefault="00B90BFA">
      <w:pPr>
        <w:autoSpaceDE w:val="0"/>
        <w:autoSpaceDN w:val="0"/>
        <w:spacing w:after="0"/>
        <w:ind w:firstLine="180"/>
        <w:rPr>
          <w:lang w:val="ru-RU"/>
        </w:rPr>
      </w:pPr>
      <w:r w:rsidRPr="00B90BFA">
        <w:rPr>
          <w:rFonts w:ascii="Times New Roman" w:eastAsia="Times New Roman" w:hAnsi="Times New Roman"/>
          <w:color w:val="000000"/>
          <w:sz w:val="24"/>
          <w:lang w:val="ru-RU"/>
        </w:rP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2A337F" w:rsidRPr="00B90BFA" w:rsidRDefault="00B90BFA">
      <w:pPr>
        <w:autoSpaceDE w:val="0"/>
        <w:autoSpaceDN w:val="0"/>
        <w:spacing w:before="226" w:after="0" w:line="230" w:lineRule="auto"/>
        <w:rPr>
          <w:lang w:val="ru-RU"/>
        </w:rPr>
      </w:pPr>
      <w:r w:rsidRPr="00B90BFA">
        <w:rPr>
          <w:rFonts w:ascii="Times New Roman" w:eastAsia="Times New Roman" w:hAnsi="Times New Roman"/>
          <w:b/>
          <w:color w:val="000000"/>
          <w:sz w:val="24"/>
          <w:lang w:val="ru-RU"/>
        </w:rPr>
        <w:t>ПОЯСНИТЕЛЬНАЯ ЗАПИСКА</w:t>
      </w:r>
    </w:p>
    <w:p w:rsidR="002A337F" w:rsidRPr="00B90BFA" w:rsidRDefault="00B90BFA">
      <w:pPr>
        <w:autoSpaceDE w:val="0"/>
        <w:autoSpaceDN w:val="0"/>
        <w:spacing w:before="346" w:after="0"/>
        <w:ind w:right="144" w:firstLine="180"/>
        <w:rPr>
          <w:lang w:val="ru-RU"/>
        </w:rPr>
      </w:pPr>
      <w:r w:rsidRPr="00B90BFA">
        <w:rPr>
          <w:rFonts w:ascii="Times New Roman" w:eastAsia="Times New Roman" w:hAnsi="Times New Roman"/>
          <w:color w:val="000000"/>
          <w:sz w:val="24"/>
          <w:lang w:val="ru-RU"/>
        </w:rP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2A337F" w:rsidRPr="00B90BFA" w:rsidRDefault="00B90BFA">
      <w:pPr>
        <w:autoSpaceDE w:val="0"/>
        <w:autoSpaceDN w:val="0"/>
        <w:spacing w:before="72" w:after="0" w:line="281" w:lineRule="auto"/>
        <w:ind w:right="144" w:firstLine="180"/>
        <w:rPr>
          <w:lang w:val="ru-RU"/>
        </w:rPr>
      </w:pPr>
      <w:r w:rsidRPr="00B90BFA">
        <w:rPr>
          <w:rFonts w:ascii="Times New Roman" w:eastAsia="Times New Roman" w:hAnsi="Times New Roman"/>
          <w:color w:val="000000"/>
          <w:sz w:val="24"/>
          <w:lang w:val="ru-RU"/>
        </w:rPr>
        <w:t xml:space="preserve">Программа направлена на формирование </w:t>
      </w:r>
      <w:proofErr w:type="gramStart"/>
      <w:r w:rsidRPr="00B90BFA">
        <w:rPr>
          <w:rFonts w:ascii="Times New Roman" w:eastAsia="Times New Roman" w:hAnsi="Times New Roman"/>
          <w:color w:val="000000"/>
          <w:sz w:val="24"/>
          <w:lang w:val="ru-RU"/>
        </w:rPr>
        <w:t>естественно-научной</w:t>
      </w:r>
      <w:proofErr w:type="gramEnd"/>
      <w:r w:rsidRPr="00B90BFA">
        <w:rPr>
          <w:rFonts w:ascii="Times New Roman" w:eastAsia="Times New Roman" w:hAnsi="Times New Roman"/>
          <w:color w:val="000000"/>
          <w:sz w:val="24"/>
          <w:lang w:val="ru-RU"/>
        </w:rPr>
        <w:t xml:space="preserve"> грамотности учащихся и </w:t>
      </w:r>
      <w:r w:rsidRPr="00B90BFA">
        <w:rPr>
          <w:lang w:val="ru-RU"/>
        </w:rPr>
        <w:br/>
      </w:r>
      <w:r w:rsidRPr="00B90BFA">
        <w:rPr>
          <w:rFonts w:ascii="Times New Roman" w:eastAsia="Times New Roman" w:hAnsi="Times New Roman"/>
          <w:color w:val="000000"/>
          <w:sz w:val="24"/>
          <w:lang w:val="ru-RU"/>
        </w:rPr>
        <w:t xml:space="preserve">организацию изучения биологии на </w:t>
      </w:r>
      <w:proofErr w:type="spellStart"/>
      <w:r w:rsidRPr="00B90BFA">
        <w:rPr>
          <w:rFonts w:ascii="Times New Roman" w:eastAsia="Times New Roman" w:hAnsi="Times New Roman"/>
          <w:color w:val="000000"/>
          <w:sz w:val="24"/>
          <w:lang w:val="ru-RU"/>
        </w:rPr>
        <w:t>деятельностной</w:t>
      </w:r>
      <w:proofErr w:type="spellEnd"/>
      <w:r w:rsidRPr="00B90BFA">
        <w:rPr>
          <w:rFonts w:ascii="Times New Roman" w:eastAsia="Times New Roman" w:hAnsi="Times New Roman"/>
          <w:color w:val="000000"/>
          <w:sz w:val="24"/>
          <w:lang w:val="ru-RU"/>
        </w:rPr>
        <w:t xml:space="preserve"> основе. В программе учитываются возможности предмета в реализации Требований ФГОС ООО к планируемым, личностным и </w:t>
      </w:r>
      <w:proofErr w:type="spellStart"/>
      <w:r w:rsidRPr="00B90BFA">
        <w:rPr>
          <w:rFonts w:ascii="Times New Roman" w:eastAsia="Times New Roman" w:hAnsi="Times New Roman"/>
          <w:color w:val="000000"/>
          <w:sz w:val="24"/>
          <w:lang w:val="ru-RU"/>
        </w:rPr>
        <w:t>метапредметным</w:t>
      </w:r>
      <w:proofErr w:type="spellEnd"/>
      <w:r w:rsidRPr="00B90BFA">
        <w:rPr>
          <w:rFonts w:ascii="Times New Roman" w:eastAsia="Times New Roman" w:hAnsi="Times New Roman"/>
          <w:color w:val="000000"/>
          <w:sz w:val="24"/>
          <w:lang w:val="ru-RU"/>
        </w:rPr>
        <w:t xml:space="preserve"> результатам обучения, а также реализация </w:t>
      </w:r>
      <w:proofErr w:type="spellStart"/>
      <w:r w:rsidRPr="00B90BFA">
        <w:rPr>
          <w:rFonts w:ascii="Times New Roman" w:eastAsia="Times New Roman" w:hAnsi="Times New Roman"/>
          <w:color w:val="000000"/>
          <w:sz w:val="24"/>
          <w:lang w:val="ru-RU"/>
        </w:rPr>
        <w:t>межпредметных</w:t>
      </w:r>
      <w:proofErr w:type="spellEnd"/>
      <w:r w:rsidRPr="00B90BFA">
        <w:rPr>
          <w:rFonts w:ascii="Times New Roman" w:eastAsia="Times New Roman" w:hAnsi="Times New Roman"/>
          <w:color w:val="000000"/>
          <w:sz w:val="24"/>
          <w:lang w:val="ru-RU"/>
        </w:rPr>
        <w:t xml:space="preserve"> связей </w:t>
      </w:r>
      <w:proofErr w:type="spellStart"/>
      <w:proofErr w:type="gramStart"/>
      <w:r w:rsidRPr="00B90BFA">
        <w:rPr>
          <w:rFonts w:ascii="Times New Roman" w:eastAsia="Times New Roman" w:hAnsi="Times New Roman"/>
          <w:color w:val="000000"/>
          <w:sz w:val="24"/>
          <w:lang w:val="ru-RU"/>
        </w:rPr>
        <w:t>естественно-научных</w:t>
      </w:r>
      <w:proofErr w:type="spellEnd"/>
      <w:proofErr w:type="gramEnd"/>
      <w:r w:rsidRPr="00B90BFA">
        <w:rPr>
          <w:rFonts w:ascii="Times New Roman" w:eastAsia="Times New Roman" w:hAnsi="Times New Roman"/>
          <w:color w:val="000000"/>
          <w:sz w:val="24"/>
          <w:lang w:val="ru-RU"/>
        </w:rPr>
        <w:t xml:space="preserve"> учебных предметов на уровне основного общего образования.</w:t>
      </w:r>
    </w:p>
    <w:p w:rsidR="002A337F" w:rsidRPr="00B90BFA" w:rsidRDefault="00B90BFA">
      <w:pPr>
        <w:autoSpaceDE w:val="0"/>
        <w:autoSpaceDN w:val="0"/>
        <w:spacing w:before="70" w:after="0" w:line="271" w:lineRule="auto"/>
        <w:ind w:firstLine="180"/>
        <w:rPr>
          <w:lang w:val="ru-RU"/>
        </w:rPr>
      </w:pPr>
      <w:r w:rsidRPr="00B90BFA">
        <w:rPr>
          <w:rFonts w:ascii="Times New Roman" w:eastAsia="Times New Roman" w:hAnsi="Times New Roman"/>
          <w:color w:val="000000"/>
          <w:sz w:val="24"/>
          <w:lang w:val="ru-RU"/>
        </w:rPr>
        <w:t xml:space="preserve">В программе определяются основные цели изучения биологии на уровне 5 класса основного общего образования, планируемые результаты освоения курса биологии: личностные, </w:t>
      </w:r>
      <w:proofErr w:type="spellStart"/>
      <w:r w:rsidRPr="00B90BFA">
        <w:rPr>
          <w:rFonts w:ascii="Times New Roman" w:eastAsia="Times New Roman" w:hAnsi="Times New Roman"/>
          <w:color w:val="000000"/>
          <w:sz w:val="24"/>
          <w:lang w:val="ru-RU"/>
        </w:rPr>
        <w:t>метапредметные</w:t>
      </w:r>
      <w:proofErr w:type="spellEnd"/>
      <w:r w:rsidRPr="00B90BFA">
        <w:rPr>
          <w:rFonts w:ascii="Times New Roman" w:eastAsia="Times New Roman" w:hAnsi="Times New Roman"/>
          <w:color w:val="000000"/>
          <w:sz w:val="24"/>
          <w:lang w:val="ru-RU"/>
        </w:rPr>
        <w:t>, предметные.</w:t>
      </w:r>
    </w:p>
    <w:p w:rsidR="002A337F" w:rsidRPr="00B90BFA" w:rsidRDefault="00B90BFA">
      <w:pPr>
        <w:autoSpaceDE w:val="0"/>
        <w:autoSpaceDN w:val="0"/>
        <w:spacing w:before="262" w:after="0" w:line="230" w:lineRule="auto"/>
        <w:rPr>
          <w:lang w:val="ru-RU"/>
        </w:rPr>
      </w:pPr>
      <w:r w:rsidRPr="00B90BFA">
        <w:rPr>
          <w:rFonts w:ascii="Times New Roman" w:eastAsia="Times New Roman" w:hAnsi="Times New Roman"/>
          <w:b/>
          <w:color w:val="000000"/>
          <w:sz w:val="24"/>
          <w:lang w:val="ru-RU"/>
        </w:rPr>
        <w:t>ОБЩАЯ ХАРАКТЕРИСТИКА УЧЕБНОГО ПРЕДМЕТА «БИОЛОГИЯ»</w:t>
      </w:r>
    </w:p>
    <w:p w:rsidR="002A337F" w:rsidRPr="00B90BFA" w:rsidRDefault="00B90BFA">
      <w:pPr>
        <w:autoSpaceDE w:val="0"/>
        <w:autoSpaceDN w:val="0"/>
        <w:spacing w:before="166" w:after="0" w:line="271" w:lineRule="auto"/>
        <w:ind w:right="144" w:firstLine="180"/>
        <w:rPr>
          <w:lang w:val="ru-RU"/>
        </w:rPr>
      </w:pPr>
      <w:r w:rsidRPr="00B90BFA">
        <w:rPr>
          <w:rFonts w:ascii="Times New Roman" w:eastAsia="Times New Roman" w:hAnsi="Times New Roman"/>
          <w:color w:val="000000"/>
          <w:sz w:val="24"/>
          <w:lang w:val="ru-RU"/>
        </w:rPr>
        <w:t xml:space="preserve">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 </w:t>
      </w:r>
    </w:p>
    <w:p w:rsidR="002A337F" w:rsidRPr="00B90BFA" w:rsidRDefault="00B90BFA">
      <w:pPr>
        <w:autoSpaceDE w:val="0"/>
        <w:autoSpaceDN w:val="0"/>
        <w:spacing w:before="70" w:after="0" w:line="271" w:lineRule="auto"/>
        <w:ind w:firstLine="180"/>
        <w:rPr>
          <w:lang w:val="ru-RU"/>
        </w:rPr>
      </w:pPr>
      <w:r w:rsidRPr="00B90BFA">
        <w:rPr>
          <w:rFonts w:ascii="Times New Roman" w:eastAsia="Times New Roman" w:hAnsi="Times New Roman"/>
          <w:color w:val="000000"/>
          <w:sz w:val="24"/>
          <w:lang w:val="ru-RU"/>
        </w:rPr>
        <w:t xml:space="preserve">Биологическая подготовка обеспечивает понимание </w:t>
      </w:r>
      <w:proofErr w:type="gramStart"/>
      <w:r w:rsidRPr="00B90BFA">
        <w:rPr>
          <w:rFonts w:ascii="Times New Roman" w:eastAsia="Times New Roman" w:hAnsi="Times New Roman"/>
          <w:color w:val="000000"/>
          <w:sz w:val="24"/>
          <w:lang w:val="ru-RU"/>
        </w:rPr>
        <w:t>обучающимися</w:t>
      </w:r>
      <w:proofErr w:type="gramEnd"/>
      <w:r w:rsidRPr="00B90BFA">
        <w:rPr>
          <w:rFonts w:ascii="Times New Roman" w:eastAsia="Times New Roman" w:hAnsi="Times New Roman"/>
          <w:color w:val="000000"/>
          <w:sz w:val="24"/>
          <w:lang w:val="ru-RU"/>
        </w:rPr>
        <w:t xml:space="preserve"> научных принципов </w:t>
      </w:r>
      <w:r w:rsidRPr="00B90BFA">
        <w:rPr>
          <w:lang w:val="ru-RU"/>
        </w:rPr>
        <w:br/>
      </w:r>
      <w:r w:rsidRPr="00B90BFA">
        <w:rPr>
          <w:rFonts w:ascii="Times New Roman" w:eastAsia="Times New Roman" w:hAnsi="Times New Roman"/>
          <w:color w:val="000000"/>
          <w:sz w:val="24"/>
          <w:lang w:val="ru-RU"/>
        </w:rPr>
        <w:t>человеческой деятельности в природе, закладывает основы экологической культуры, здорового образа жизни.</w:t>
      </w:r>
    </w:p>
    <w:p w:rsidR="002A337F" w:rsidRPr="00B90BFA" w:rsidRDefault="00B90BFA">
      <w:pPr>
        <w:autoSpaceDE w:val="0"/>
        <w:autoSpaceDN w:val="0"/>
        <w:spacing w:before="262" w:after="0" w:line="230" w:lineRule="auto"/>
        <w:rPr>
          <w:lang w:val="ru-RU"/>
        </w:rPr>
      </w:pPr>
      <w:r w:rsidRPr="00B90BFA">
        <w:rPr>
          <w:rFonts w:ascii="Times New Roman" w:eastAsia="Times New Roman" w:hAnsi="Times New Roman"/>
          <w:b/>
          <w:color w:val="000000"/>
          <w:sz w:val="24"/>
          <w:lang w:val="ru-RU"/>
        </w:rPr>
        <w:t>ЦЕЛИ ИЗУЧЕНИЯ УЧЕБНОГО ПРЕДМЕТА «БИОЛОГИЯ»</w:t>
      </w:r>
    </w:p>
    <w:p w:rsidR="002A337F" w:rsidRPr="00B90BFA" w:rsidRDefault="00B90BFA">
      <w:pPr>
        <w:autoSpaceDE w:val="0"/>
        <w:autoSpaceDN w:val="0"/>
        <w:spacing w:before="166" w:after="0" w:line="230" w:lineRule="auto"/>
        <w:ind w:left="180"/>
        <w:rPr>
          <w:lang w:val="ru-RU"/>
        </w:rPr>
      </w:pPr>
      <w:r w:rsidRPr="00B90BFA">
        <w:rPr>
          <w:rFonts w:ascii="Times New Roman" w:eastAsia="Times New Roman" w:hAnsi="Times New Roman"/>
          <w:color w:val="000000"/>
          <w:sz w:val="24"/>
          <w:lang w:val="ru-RU"/>
        </w:rPr>
        <w:t>Целями изучения биологии на уровне основного общего образования являются:</w:t>
      </w:r>
    </w:p>
    <w:p w:rsidR="002A337F" w:rsidRPr="00B90BFA" w:rsidRDefault="00B90BFA">
      <w:pPr>
        <w:autoSpaceDE w:val="0"/>
        <w:autoSpaceDN w:val="0"/>
        <w:spacing w:before="178" w:after="0" w:line="262" w:lineRule="auto"/>
        <w:ind w:left="420" w:right="288"/>
        <w:rPr>
          <w:lang w:val="ru-RU"/>
        </w:rPr>
      </w:pPr>
      <w:r w:rsidRPr="00B90BFA">
        <w:rPr>
          <w:rFonts w:ascii="Times New Roman" w:eastAsia="Times New Roman" w:hAnsi="Times New Roman"/>
          <w:color w:val="000000"/>
          <w:sz w:val="24"/>
          <w:lang w:val="ru-RU"/>
        </w:rPr>
        <w:t xml:space="preserve">—  формирование системы знаний о признаках и процессах жизнедеятельности биологических систем разного уровня организации; </w:t>
      </w:r>
    </w:p>
    <w:p w:rsidR="002A337F" w:rsidRPr="00B90BFA" w:rsidRDefault="00B90BFA">
      <w:pPr>
        <w:autoSpaceDE w:val="0"/>
        <w:autoSpaceDN w:val="0"/>
        <w:spacing w:before="192" w:after="0" w:line="262" w:lineRule="auto"/>
        <w:ind w:left="420" w:right="576"/>
        <w:rPr>
          <w:lang w:val="ru-RU"/>
        </w:rPr>
      </w:pPr>
      <w:r w:rsidRPr="00B90BFA">
        <w:rPr>
          <w:rFonts w:ascii="Times New Roman" w:eastAsia="Times New Roman" w:hAnsi="Times New Roman"/>
          <w:color w:val="000000"/>
          <w:sz w:val="24"/>
          <w:lang w:val="ru-RU"/>
        </w:rPr>
        <w:t xml:space="preserve">—  формирование системы знаний об особенностях строения, жизнедеятельности организма человека, условиях сохранения его здоровья; </w:t>
      </w:r>
    </w:p>
    <w:p w:rsidR="002A337F" w:rsidRPr="00B90BFA" w:rsidRDefault="00B90BFA">
      <w:pPr>
        <w:autoSpaceDE w:val="0"/>
        <w:autoSpaceDN w:val="0"/>
        <w:spacing w:before="190" w:after="0" w:line="262" w:lineRule="auto"/>
        <w:ind w:left="420" w:right="144"/>
        <w:rPr>
          <w:lang w:val="ru-RU"/>
        </w:rPr>
      </w:pPr>
      <w:r w:rsidRPr="00B90BFA">
        <w:rPr>
          <w:rFonts w:ascii="Times New Roman" w:eastAsia="Times New Roman" w:hAnsi="Times New Roman"/>
          <w:color w:val="000000"/>
          <w:sz w:val="24"/>
          <w:lang w:val="ru-RU"/>
        </w:rPr>
        <w:t>—  формирование умений применять методы биологической науки для изучения биологических систем, в том числе и организма человека;</w:t>
      </w:r>
    </w:p>
    <w:p w:rsidR="002A337F" w:rsidRPr="00B90BFA" w:rsidRDefault="00B90BFA">
      <w:pPr>
        <w:autoSpaceDE w:val="0"/>
        <w:autoSpaceDN w:val="0"/>
        <w:spacing w:before="190" w:after="0" w:line="271" w:lineRule="auto"/>
        <w:ind w:left="420" w:right="576"/>
        <w:rPr>
          <w:lang w:val="ru-RU"/>
        </w:rPr>
      </w:pPr>
      <w:r w:rsidRPr="00B90BFA">
        <w:rPr>
          <w:rFonts w:ascii="Times New Roman" w:eastAsia="Times New Roman" w:hAnsi="Times New Roman"/>
          <w:color w:val="000000"/>
          <w:sz w:val="24"/>
          <w:lang w:val="ru-RU"/>
        </w:rPr>
        <w:t>—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2A337F" w:rsidRPr="00B90BFA" w:rsidRDefault="00B90BFA">
      <w:pPr>
        <w:autoSpaceDE w:val="0"/>
        <w:autoSpaceDN w:val="0"/>
        <w:spacing w:before="190" w:after="0" w:line="271" w:lineRule="auto"/>
        <w:ind w:left="420" w:right="576"/>
        <w:rPr>
          <w:lang w:val="ru-RU"/>
        </w:rPr>
      </w:pPr>
      <w:r w:rsidRPr="00B90BFA">
        <w:rPr>
          <w:rFonts w:ascii="Times New Roman" w:eastAsia="Times New Roman" w:hAnsi="Times New Roman"/>
          <w:color w:val="000000"/>
          <w:sz w:val="24"/>
          <w:lang w:val="ru-RU"/>
        </w:rPr>
        <w:t>—  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2A337F" w:rsidRPr="00B90BFA" w:rsidRDefault="00B90BFA">
      <w:pPr>
        <w:autoSpaceDE w:val="0"/>
        <w:autoSpaceDN w:val="0"/>
        <w:spacing w:before="190" w:after="0" w:line="262" w:lineRule="auto"/>
        <w:ind w:left="420" w:right="144"/>
        <w:rPr>
          <w:lang w:val="ru-RU"/>
        </w:rPr>
      </w:pPr>
      <w:r w:rsidRPr="00B90BFA">
        <w:rPr>
          <w:rFonts w:ascii="Times New Roman" w:eastAsia="Times New Roman" w:hAnsi="Times New Roman"/>
          <w:color w:val="000000"/>
          <w:sz w:val="24"/>
          <w:lang w:val="ru-RU"/>
        </w:rPr>
        <w:t xml:space="preserve">—  формирование экологической культуры в целях сохранения собственного здоровья и охраны окружающей среды. </w:t>
      </w:r>
    </w:p>
    <w:p w:rsidR="002A337F" w:rsidRPr="00B90BFA" w:rsidRDefault="00B90BFA">
      <w:pPr>
        <w:autoSpaceDE w:val="0"/>
        <w:autoSpaceDN w:val="0"/>
        <w:spacing w:before="178" w:after="0" w:line="230" w:lineRule="auto"/>
        <w:ind w:left="180"/>
        <w:rPr>
          <w:lang w:val="ru-RU"/>
        </w:rPr>
      </w:pPr>
      <w:r w:rsidRPr="00B90BFA">
        <w:rPr>
          <w:rFonts w:ascii="Times New Roman" w:eastAsia="Times New Roman" w:hAnsi="Times New Roman"/>
          <w:color w:val="000000"/>
          <w:sz w:val="24"/>
          <w:lang w:val="ru-RU"/>
        </w:rPr>
        <w:t xml:space="preserve">Достижение целей обеспечивается решением следующих ЗАДАЧ: </w:t>
      </w:r>
    </w:p>
    <w:p w:rsidR="002A337F" w:rsidRPr="00B90BFA" w:rsidRDefault="002A337F">
      <w:pPr>
        <w:rPr>
          <w:lang w:val="ru-RU"/>
        </w:rPr>
        <w:sectPr w:rsidR="002A337F" w:rsidRPr="00B90BFA">
          <w:pgSz w:w="11900" w:h="16840"/>
          <w:pgMar w:top="358" w:right="650" w:bottom="296" w:left="666" w:header="720" w:footer="720" w:gutter="0"/>
          <w:cols w:space="720" w:equalWidth="0">
            <w:col w:w="10584" w:space="0"/>
          </w:cols>
          <w:docGrid w:linePitch="360"/>
        </w:sectPr>
      </w:pPr>
    </w:p>
    <w:p w:rsidR="002A337F" w:rsidRPr="00B90BFA" w:rsidRDefault="002A337F">
      <w:pPr>
        <w:autoSpaceDE w:val="0"/>
        <w:autoSpaceDN w:val="0"/>
        <w:spacing w:after="144" w:line="220" w:lineRule="exact"/>
        <w:rPr>
          <w:lang w:val="ru-RU"/>
        </w:rPr>
      </w:pPr>
    </w:p>
    <w:p w:rsidR="002A337F" w:rsidRPr="00B90BFA" w:rsidRDefault="00B90BFA">
      <w:pPr>
        <w:autoSpaceDE w:val="0"/>
        <w:autoSpaceDN w:val="0"/>
        <w:spacing w:after="0" w:line="271" w:lineRule="auto"/>
        <w:ind w:left="420"/>
        <w:rPr>
          <w:lang w:val="ru-RU"/>
        </w:rPr>
      </w:pPr>
      <w:r w:rsidRPr="00B90BFA">
        <w:rPr>
          <w:rFonts w:ascii="Times New Roman" w:eastAsia="Times New Roman" w:hAnsi="Times New Roman"/>
          <w:color w:val="000000"/>
          <w:sz w:val="24"/>
          <w:lang w:val="ru-RU"/>
        </w:rPr>
        <w:t xml:space="preserve">—  приобретение знаний </w:t>
      </w:r>
      <w:proofErr w:type="gramStart"/>
      <w:r w:rsidRPr="00B90BFA">
        <w:rPr>
          <w:rFonts w:ascii="Times New Roman" w:eastAsia="Times New Roman" w:hAnsi="Times New Roman"/>
          <w:color w:val="000000"/>
          <w:sz w:val="24"/>
          <w:lang w:val="ru-RU"/>
        </w:rPr>
        <w:t>обучающимися</w:t>
      </w:r>
      <w:proofErr w:type="gramEnd"/>
      <w:r w:rsidRPr="00B90BFA">
        <w:rPr>
          <w:rFonts w:ascii="Times New Roman" w:eastAsia="Times New Roman" w:hAnsi="Times New Roman"/>
          <w:color w:val="000000"/>
          <w:sz w:val="24"/>
          <w:lang w:val="ru-RU"/>
        </w:rPr>
        <w:t xml:space="preserve"> о живой природе, закономерностях строения, </w:t>
      </w:r>
      <w:r w:rsidRPr="00B90BFA">
        <w:rPr>
          <w:lang w:val="ru-RU"/>
        </w:rPr>
        <w:br/>
      </w:r>
      <w:r w:rsidRPr="00B90BFA">
        <w:rPr>
          <w:rFonts w:ascii="Times New Roman" w:eastAsia="Times New Roman" w:hAnsi="Times New Roman"/>
          <w:color w:val="000000"/>
          <w:sz w:val="24"/>
          <w:lang w:val="ru-RU"/>
        </w:rPr>
        <w:t xml:space="preserve">жизнедеятельности и </w:t>
      </w:r>
      <w:proofErr w:type="spellStart"/>
      <w:r w:rsidRPr="00B90BFA">
        <w:rPr>
          <w:rFonts w:ascii="Times New Roman" w:eastAsia="Times New Roman" w:hAnsi="Times New Roman"/>
          <w:color w:val="000000"/>
          <w:sz w:val="24"/>
          <w:lang w:val="ru-RU"/>
        </w:rPr>
        <w:t>средообразующей</w:t>
      </w:r>
      <w:proofErr w:type="spellEnd"/>
      <w:r w:rsidRPr="00B90BFA">
        <w:rPr>
          <w:rFonts w:ascii="Times New Roman" w:eastAsia="Times New Roman" w:hAnsi="Times New Roman"/>
          <w:color w:val="000000"/>
          <w:sz w:val="24"/>
          <w:lang w:val="ru-RU"/>
        </w:rPr>
        <w:t xml:space="preserve"> роли организмов; человеке как биосоциальном существе; о роли биологической науки в практической деятельности людей; </w:t>
      </w:r>
    </w:p>
    <w:p w:rsidR="002A337F" w:rsidRPr="00B90BFA" w:rsidRDefault="00B90BFA">
      <w:pPr>
        <w:autoSpaceDE w:val="0"/>
        <w:autoSpaceDN w:val="0"/>
        <w:spacing w:before="190" w:after="0" w:line="262" w:lineRule="auto"/>
        <w:ind w:left="420" w:right="1296"/>
        <w:rPr>
          <w:lang w:val="ru-RU"/>
        </w:rPr>
      </w:pPr>
      <w:r w:rsidRPr="00B90BFA">
        <w:rPr>
          <w:rFonts w:ascii="Times New Roman" w:eastAsia="Times New Roman" w:hAnsi="Times New Roman"/>
          <w:color w:val="000000"/>
          <w:sz w:val="24"/>
          <w:lang w:val="ru-RU"/>
        </w:rPr>
        <w:t>—  овладение умениями проводить исследования с использованием биологического оборудования и наблюдения за состоянием собственного организма;</w:t>
      </w:r>
    </w:p>
    <w:p w:rsidR="002A337F" w:rsidRPr="00B90BFA" w:rsidRDefault="00B90BFA">
      <w:pPr>
        <w:autoSpaceDE w:val="0"/>
        <w:autoSpaceDN w:val="0"/>
        <w:spacing w:before="190" w:after="0" w:line="262" w:lineRule="auto"/>
        <w:ind w:left="420" w:right="864"/>
        <w:rPr>
          <w:lang w:val="ru-RU"/>
        </w:rPr>
      </w:pPr>
      <w:r w:rsidRPr="00B90BFA">
        <w:rPr>
          <w:rFonts w:ascii="Times New Roman" w:eastAsia="Times New Roman" w:hAnsi="Times New Roman"/>
          <w:color w:val="000000"/>
          <w:sz w:val="24"/>
          <w:lang w:val="ru-RU"/>
        </w:rPr>
        <w:t>—  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2A337F" w:rsidRPr="00B90BFA" w:rsidRDefault="00B90BFA">
      <w:pPr>
        <w:autoSpaceDE w:val="0"/>
        <w:autoSpaceDN w:val="0"/>
        <w:spacing w:before="190" w:after="0" w:line="262" w:lineRule="auto"/>
        <w:ind w:left="420" w:right="864"/>
        <w:rPr>
          <w:lang w:val="ru-RU"/>
        </w:rPr>
      </w:pPr>
      <w:r w:rsidRPr="00B90BFA">
        <w:rPr>
          <w:rFonts w:ascii="Times New Roman" w:eastAsia="Times New Roman" w:hAnsi="Times New Roman"/>
          <w:color w:val="000000"/>
          <w:sz w:val="24"/>
          <w:lang w:val="ru-RU"/>
        </w:rPr>
        <w:t>—  воспитание биологически и экологически грамотной личности, готовой к сохранению собственного здоровья и охраны окружающей среды.</w:t>
      </w:r>
    </w:p>
    <w:p w:rsidR="002A337F" w:rsidRPr="00B90BFA" w:rsidRDefault="00B90BFA">
      <w:pPr>
        <w:autoSpaceDE w:val="0"/>
        <w:autoSpaceDN w:val="0"/>
        <w:spacing w:before="492" w:after="0" w:line="230" w:lineRule="auto"/>
        <w:rPr>
          <w:lang w:val="ru-RU"/>
        </w:rPr>
      </w:pPr>
      <w:r w:rsidRPr="00B90BFA">
        <w:rPr>
          <w:rFonts w:ascii="Times New Roman" w:eastAsia="Times New Roman" w:hAnsi="Times New Roman"/>
          <w:b/>
          <w:color w:val="000000"/>
          <w:sz w:val="24"/>
          <w:lang w:val="ru-RU"/>
        </w:rPr>
        <w:t>МЕСТО УЧЕБНОГО ПРЕДМЕТА «БИОЛОГИЯ» В УЧЕБНОМ ПЛАНЕ</w:t>
      </w:r>
    </w:p>
    <w:p w:rsidR="002A337F" w:rsidRPr="00B90BFA" w:rsidRDefault="00B90BFA">
      <w:pPr>
        <w:autoSpaceDE w:val="0"/>
        <w:autoSpaceDN w:val="0"/>
        <w:spacing w:before="166" w:after="0" w:line="271" w:lineRule="auto"/>
        <w:ind w:right="432" w:firstLine="180"/>
        <w:rPr>
          <w:lang w:val="ru-RU"/>
        </w:rPr>
      </w:pPr>
      <w:r w:rsidRPr="00B90BFA">
        <w:rPr>
          <w:rFonts w:ascii="Times New Roman" w:eastAsia="Times New Roman" w:hAnsi="Times New Roman"/>
          <w:color w:val="000000"/>
          <w:sz w:val="24"/>
          <w:lang w:val="ru-RU"/>
        </w:rP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5 классе - 1 час в неделю, всего - 34 часа.</w:t>
      </w:r>
    </w:p>
    <w:p w:rsidR="002A337F" w:rsidRPr="00B90BFA" w:rsidRDefault="002A337F">
      <w:pPr>
        <w:rPr>
          <w:lang w:val="ru-RU"/>
        </w:rPr>
        <w:sectPr w:rsidR="002A337F" w:rsidRPr="00B90BFA">
          <w:pgSz w:w="11900" w:h="16840"/>
          <w:pgMar w:top="364" w:right="744" w:bottom="1440" w:left="666" w:header="720" w:footer="720" w:gutter="0"/>
          <w:cols w:space="720" w:equalWidth="0">
            <w:col w:w="10490" w:space="0"/>
          </w:cols>
          <w:docGrid w:linePitch="360"/>
        </w:sectPr>
      </w:pPr>
    </w:p>
    <w:p w:rsidR="002A337F" w:rsidRPr="00B90BFA" w:rsidRDefault="002A337F">
      <w:pPr>
        <w:autoSpaceDE w:val="0"/>
        <w:autoSpaceDN w:val="0"/>
        <w:spacing w:after="78" w:line="220" w:lineRule="exact"/>
        <w:rPr>
          <w:lang w:val="ru-RU"/>
        </w:rPr>
      </w:pPr>
    </w:p>
    <w:p w:rsidR="002A337F" w:rsidRPr="00B90BFA" w:rsidRDefault="00B90BFA">
      <w:pPr>
        <w:autoSpaceDE w:val="0"/>
        <w:autoSpaceDN w:val="0"/>
        <w:spacing w:after="0" w:line="230" w:lineRule="auto"/>
        <w:rPr>
          <w:lang w:val="ru-RU"/>
        </w:rPr>
      </w:pPr>
      <w:r w:rsidRPr="00B90BFA">
        <w:rPr>
          <w:rFonts w:ascii="Times New Roman" w:eastAsia="Times New Roman" w:hAnsi="Times New Roman"/>
          <w:b/>
          <w:color w:val="000000"/>
          <w:sz w:val="24"/>
          <w:lang w:val="ru-RU"/>
        </w:rPr>
        <w:t xml:space="preserve">СОДЕРЖАНИЕ УЧЕБНОГО ПРЕДМЕТА </w:t>
      </w:r>
    </w:p>
    <w:p w:rsidR="002A337F" w:rsidRPr="00B90BFA" w:rsidRDefault="00B90BFA">
      <w:pPr>
        <w:autoSpaceDE w:val="0"/>
        <w:autoSpaceDN w:val="0"/>
        <w:spacing w:before="346" w:after="0" w:line="262" w:lineRule="auto"/>
        <w:ind w:left="180"/>
        <w:rPr>
          <w:lang w:val="ru-RU"/>
        </w:rPr>
      </w:pPr>
      <w:r w:rsidRPr="00B90BFA">
        <w:rPr>
          <w:rFonts w:ascii="Times New Roman" w:eastAsia="Times New Roman" w:hAnsi="Times New Roman"/>
          <w:b/>
          <w:color w:val="000000"/>
          <w:sz w:val="24"/>
          <w:lang w:val="ru-RU"/>
        </w:rPr>
        <w:t xml:space="preserve">1. Биология — наука о живой природе </w:t>
      </w:r>
      <w:r w:rsidRPr="00B90BFA">
        <w:rPr>
          <w:lang w:val="ru-RU"/>
        </w:rPr>
        <w:br/>
      </w:r>
      <w:proofErr w:type="gramStart"/>
      <w:r w:rsidRPr="00B90BFA">
        <w:rPr>
          <w:rFonts w:ascii="Times New Roman" w:eastAsia="Times New Roman" w:hAnsi="Times New Roman"/>
          <w:color w:val="000000"/>
          <w:sz w:val="24"/>
          <w:lang w:val="ru-RU"/>
        </w:rPr>
        <w:t>Понятие</w:t>
      </w:r>
      <w:proofErr w:type="gramEnd"/>
      <w:r w:rsidRPr="00B90BFA">
        <w:rPr>
          <w:rFonts w:ascii="Times New Roman" w:eastAsia="Times New Roman" w:hAnsi="Times New Roman"/>
          <w:color w:val="000000"/>
          <w:sz w:val="24"/>
          <w:lang w:val="ru-RU"/>
        </w:rPr>
        <w:t xml:space="preserve"> о жизни. Признаки живого (клеточное строение, питание, дыхание, выделение, рост и др.).</w:t>
      </w:r>
    </w:p>
    <w:p w:rsidR="002A337F" w:rsidRPr="00B90BFA" w:rsidRDefault="00B90BFA">
      <w:pPr>
        <w:autoSpaceDE w:val="0"/>
        <w:autoSpaceDN w:val="0"/>
        <w:spacing w:before="70" w:after="0" w:line="230" w:lineRule="auto"/>
        <w:rPr>
          <w:lang w:val="ru-RU"/>
        </w:rPr>
      </w:pPr>
      <w:r w:rsidRPr="00B90BFA">
        <w:rPr>
          <w:rFonts w:ascii="Times New Roman" w:eastAsia="Times New Roman" w:hAnsi="Times New Roman"/>
          <w:color w:val="000000"/>
          <w:sz w:val="24"/>
          <w:lang w:val="ru-RU"/>
        </w:rPr>
        <w:t>Объекты живой и неживой природы, их сравнение. Живая и неживая природа — единое целое.</w:t>
      </w:r>
    </w:p>
    <w:p w:rsidR="002A337F" w:rsidRPr="00B90BFA" w:rsidRDefault="00B90BFA">
      <w:pPr>
        <w:autoSpaceDE w:val="0"/>
        <w:autoSpaceDN w:val="0"/>
        <w:spacing w:before="70" w:after="0" w:line="281" w:lineRule="auto"/>
        <w:ind w:right="576" w:firstLine="180"/>
        <w:rPr>
          <w:lang w:val="ru-RU"/>
        </w:rPr>
      </w:pPr>
      <w:r w:rsidRPr="00B90BFA">
        <w:rPr>
          <w:rFonts w:ascii="Times New Roman" w:eastAsia="Times New Roman" w:hAnsi="Times New Roman"/>
          <w:color w:val="000000"/>
          <w:sz w:val="24"/>
          <w:lang w:val="ru-RU"/>
        </w:rPr>
        <w:t xml:space="preserve">Биология — система наук о живой природе. </w:t>
      </w:r>
      <w:proofErr w:type="gramStart"/>
      <w:r w:rsidRPr="00B90BFA">
        <w:rPr>
          <w:rFonts w:ascii="Times New Roman" w:eastAsia="Times New Roman" w:hAnsi="Times New Roman"/>
          <w:color w:val="000000"/>
          <w:sz w:val="24"/>
          <w:lang w:val="ru-RU"/>
        </w:rPr>
        <w:t>Основные разделы биологии (ботаника, зоология, экология, цитология, анатомия, физиология и др.).</w:t>
      </w:r>
      <w:proofErr w:type="gramEnd"/>
      <w:r w:rsidRPr="00B90BFA">
        <w:rPr>
          <w:rFonts w:ascii="Times New Roman" w:eastAsia="Times New Roman" w:hAnsi="Times New Roman"/>
          <w:color w:val="000000"/>
          <w:sz w:val="24"/>
          <w:lang w:val="ru-RU"/>
        </w:rPr>
        <w:t xml:space="preserve">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2A337F" w:rsidRPr="00B90BFA" w:rsidRDefault="00B90BFA">
      <w:pPr>
        <w:tabs>
          <w:tab w:val="left" w:pos="180"/>
        </w:tabs>
        <w:autoSpaceDE w:val="0"/>
        <w:autoSpaceDN w:val="0"/>
        <w:spacing w:before="72" w:after="0" w:line="262" w:lineRule="auto"/>
        <w:ind w:right="864"/>
        <w:rPr>
          <w:lang w:val="ru-RU"/>
        </w:rPr>
      </w:pPr>
      <w:r w:rsidRPr="00B90BFA">
        <w:rPr>
          <w:lang w:val="ru-RU"/>
        </w:rPr>
        <w:tab/>
      </w:r>
      <w:r w:rsidRPr="00B90BFA">
        <w:rPr>
          <w:rFonts w:ascii="Times New Roman" w:eastAsia="Times New Roman" w:hAnsi="Times New Roman"/>
          <w:color w:val="000000"/>
          <w:sz w:val="24"/>
          <w:lang w:val="ru-RU"/>
        </w:rPr>
        <w:t>Кабинет биологии. Правила поведения и работы в кабинете с биологическими приборами и инструментами.</w:t>
      </w:r>
    </w:p>
    <w:p w:rsidR="002A337F" w:rsidRPr="00B90BFA" w:rsidRDefault="00B90BFA">
      <w:pPr>
        <w:tabs>
          <w:tab w:val="left" w:pos="180"/>
        </w:tabs>
        <w:autoSpaceDE w:val="0"/>
        <w:autoSpaceDN w:val="0"/>
        <w:spacing w:before="70" w:after="0" w:line="262" w:lineRule="auto"/>
        <w:rPr>
          <w:lang w:val="ru-RU"/>
        </w:rPr>
      </w:pPr>
      <w:r w:rsidRPr="00B90BFA">
        <w:rPr>
          <w:lang w:val="ru-RU"/>
        </w:rPr>
        <w:tab/>
      </w:r>
      <w:r w:rsidRPr="00B90BFA">
        <w:rPr>
          <w:rFonts w:ascii="Times New Roman" w:eastAsia="Times New Roman" w:hAnsi="Times New Roman"/>
          <w:color w:val="000000"/>
          <w:sz w:val="24"/>
          <w:lang w:val="ru-RU"/>
        </w:rPr>
        <w:t>Биологические термины, понятия, символы. Источники биологических знаний. Поиск информации с использованием различных источников (</w:t>
      </w:r>
      <w:proofErr w:type="spellStart"/>
      <w:r w:rsidRPr="00B90BFA">
        <w:rPr>
          <w:rFonts w:ascii="Times New Roman" w:eastAsia="Times New Roman" w:hAnsi="Times New Roman"/>
          <w:color w:val="000000"/>
          <w:sz w:val="24"/>
          <w:lang w:val="ru-RU"/>
        </w:rPr>
        <w:t>научнопопулярная</w:t>
      </w:r>
      <w:proofErr w:type="spellEnd"/>
      <w:r w:rsidRPr="00B90BFA">
        <w:rPr>
          <w:rFonts w:ascii="Times New Roman" w:eastAsia="Times New Roman" w:hAnsi="Times New Roman"/>
          <w:color w:val="000000"/>
          <w:sz w:val="24"/>
          <w:lang w:val="ru-RU"/>
        </w:rPr>
        <w:t xml:space="preserve"> литература, справочники, Интернет).</w:t>
      </w:r>
    </w:p>
    <w:p w:rsidR="002A337F" w:rsidRPr="00B90BFA" w:rsidRDefault="00B90BFA">
      <w:pPr>
        <w:tabs>
          <w:tab w:val="left" w:pos="180"/>
        </w:tabs>
        <w:autoSpaceDE w:val="0"/>
        <w:autoSpaceDN w:val="0"/>
        <w:spacing w:before="190" w:after="0"/>
        <w:ind w:right="720"/>
        <w:rPr>
          <w:lang w:val="ru-RU"/>
        </w:rPr>
      </w:pPr>
      <w:r w:rsidRPr="00B90BFA">
        <w:rPr>
          <w:lang w:val="ru-RU"/>
        </w:rPr>
        <w:tab/>
      </w:r>
      <w:r w:rsidRPr="00B90BFA">
        <w:rPr>
          <w:rFonts w:ascii="Times New Roman" w:eastAsia="Times New Roman" w:hAnsi="Times New Roman"/>
          <w:b/>
          <w:color w:val="000000"/>
          <w:sz w:val="24"/>
          <w:lang w:val="ru-RU"/>
        </w:rPr>
        <w:t xml:space="preserve">2. Методы изучения живой природы </w:t>
      </w:r>
      <w:r w:rsidRPr="00B90BFA">
        <w:rPr>
          <w:lang w:val="ru-RU"/>
        </w:rPr>
        <w:br/>
      </w:r>
      <w:r w:rsidRPr="00B90BFA">
        <w:rPr>
          <w:lang w:val="ru-RU"/>
        </w:rPr>
        <w:tab/>
      </w:r>
      <w:r w:rsidRPr="00B90BFA">
        <w:rPr>
          <w:rFonts w:ascii="Times New Roman" w:eastAsia="Times New Roman" w:hAnsi="Times New Roman"/>
          <w:color w:val="000000"/>
          <w:sz w:val="24"/>
          <w:lang w:val="ru-RU"/>
        </w:rP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2A337F" w:rsidRPr="00B90BFA" w:rsidRDefault="00B90BFA">
      <w:pPr>
        <w:autoSpaceDE w:val="0"/>
        <w:autoSpaceDN w:val="0"/>
        <w:spacing w:before="70" w:after="0" w:line="271" w:lineRule="auto"/>
        <w:ind w:right="864" w:firstLine="180"/>
        <w:rPr>
          <w:lang w:val="ru-RU"/>
        </w:rPr>
      </w:pPr>
      <w:r w:rsidRPr="00B90BFA">
        <w:rPr>
          <w:rFonts w:ascii="Times New Roman" w:eastAsia="Times New Roman" w:hAnsi="Times New Roman"/>
          <w:color w:val="000000"/>
          <w:sz w:val="24"/>
          <w:lang w:val="ru-RU"/>
        </w:rP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2A337F" w:rsidRPr="00B90BFA" w:rsidRDefault="00B90BFA">
      <w:pPr>
        <w:autoSpaceDE w:val="0"/>
        <w:autoSpaceDN w:val="0"/>
        <w:spacing w:before="70" w:after="0" w:line="271" w:lineRule="auto"/>
        <w:ind w:right="576" w:firstLine="180"/>
        <w:rPr>
          <w:lang w:val="ru-RU"/>
        </w:rPr>
      </w:pPr>
      <w:r w:rsidRPr="00B90BFA">
        <w:rPr>
          <w:rFonts w:ascii="Times New Roman" w:eastAsia="Times New Roman" w:hAnsi="Times New Roman"/>
          <w:i/>
          <w:color w:val="000000"/>
          <w:sz w:val="24"/>
          <w:lang w:val="ru-RU"/>
        </w:rPr>
        <w:t xml:space="preserve">Лабораторные и практические работы </w:t>
      </w:r>
      <w:r w:rsidRPr="00B90BFA">
        <w:rPr>
          <w:lang w:val="ru-RU"/>
        </w:rPr>
        <w:br/>
      </w:r>
      <w:r w:rsidRPr="00B90BFA">
        <w:rPr>
          <w:rFonts w:ascii="Times New Roman" w:eastAsia="Times New Roman" w:hAnsi="Times New Roman"/>
          <w:color w:val="000000"/>
          <w:sz w:val="24"/>
          <w:lang w:val="ru-RU"/>
        </w:rPr>
        <w:t>1. Изучение лабораторного оборудования: термометры, весы, чашки Петри, пробирки, мензурки. Правила работы с оборудованием в школьном кабинете.</w:t>
      </w:r>
    </w:p>
    <w:p w:rsidR="002A337F" w:rsidRPr="00B90BFA" w:rsidRDefault="00B90BFA">
      <w:pPr>
        <w:autoSpaceDE w:val="0"/>
        <w:autoSpaceDN w:val="0"/>
        <w:spacing w:before="70" w:after="0" w:line="230" w:lineRule="auto"/>
        <w:rPr>
          <w:lang w:val="ru-RU"/>
        </w:rPr>
      </w:pPr>
      <w:r w:rsidRPr="00B90BFA">
        <w:rPr>
          <w:rFonts w:ascii="Times New Roman" w:eastAsia="Times New Roman" w:hAnsi="Times New Roman"/>
          <w:color w:val="000000"/>
          <w:sz w:val="24"/>
          <w:lang w:val="ru-RU"/>
        </w:rPr>
        <w:t>2. Ознакомление с устройством лупы, светового микроскопа, правила работы с ними.</w:t>
      </w:r>
    </w:p>
    <w:p w:rsidR="002A337F" w:rsidRPr="00B90BFA" w:rsidRDefault="00B90BFA">
      <w:pPr>
        <w:autoSpaceDE w:val="0"/>
        <w:autoSpaceDN w:val="0"/>
        <w:spacing w:before="70" w:after="0" w:line="262" w:lineRule="auto"/>
        <w:rPr>
          <w:lang w:val="ru-RU"/>
        </w:rPr>
      </w:pPr>
      <w:r w:rsidRPr="00B90BFA">
        <w:rPr>
          <w:rFonts w:ascii="Times New Roman" w:eastAsia="Times New Roman" w:hAnsi="Times New Roman"/>
          <w:color w:val="000000"/>
          <w:sz w:val="24"/>
          <w:lang w:val="ru-RU"/>
        </w:rPr>
        <w:t>3.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2A337F" w:rsidRPr="00B90BFA" w:rsidRDefault="00B90BFA">
      <w:pPr>
        <w:autoSpaceDE w:val="0"/>
        <w:autoSpaceDN w:val="0"/>
        <w:spacing w:before="70" w:after="0" w:line="262" w:lineRule="auto"/>
        <w:ind w:left="180" w:right="1872"/>
        <w:rPr>
          <w:lang w:val="ru-RU"/>
        </w:rPr>
      </w:pPr>
      <w:r w:rsidRPr="00B90BFA">
        <w:rPr>
          <w:rFonts w:ascii="Times New Roman" w:eastAsia="Times New Roman" w:hAnsi="Times New Roman"/>
          <w:i/>
          <w:color w:val="000000"/>
          <w:sz w:val="24"/>
          <w:lang w:val="ru-RU"/>
        </w:rPr>
        <w:t xml:space="preserve">Экскурсии или </w:t>
      </w:r>
      <w:proofErr w:type="spellStart"/>
      <w:r w:rsidRPr="00B90BFA">
        <w:rPr>
          <w:rFonts w:ascii="Times New Roman" w:eastAsia="Times New Roman" w:hAnsi="Times New Roman"/>
          <w:i/>
          <w:color w:val="000000"/>
          <w:sz w:val="24"/>
          <w:lang w:val="ru-RU"/>
        </w:rPr>
        <w:t>видеоэкскурсии</w:t>
      </w:r>
      <w:proofErr w:type="spellEnd"/>
      <w:r w:rsidRPr="00B90BFA">
        <w:rPr>
          <w:rFonts w:ascii="Times New Roman" w:eastAsia="Times New Roman" w:hAnsi="Times New Roman"/>
          <w:i/>
          <w:color w:val="000000"/>
          <w:sz w:val="24"/>
          <w:lang w:val="ru-RU"/>
        </w:rPr>
        <w:t xml:space="preserve"> </w:t>
      </w:r>
      <w:r w:rsidRPr="00B90BFA">
        <w:rPr>
          <w:lang w:val="ru-RU"/>
        </w:rPr>
        <w:br/>
      </w:r>
      <w:r w:rsidRPr="00B90BFA">
        <w:rPr>
          <w:rFonts w:ascii="Times New Roman" w:eastAsia="Times New Roman" w:hAnsi="Times New Roman"/>
          <w:color w:val="000000"/>
          <w:sz w:val="24"/>
          <w:lang w:val="ru-RU"/>
        </w:rPr>
        <w:t>Овладение методами изучения живой природы — наблюдением и экспериментом.</w:t>
      </w:r>
    </w:p>
    <w:p w:rsidR="002A337F" w:rsidRPr="00B90BFA" w:rsidRDefault="00B90BFA">
      <w:pPr>
        <w:autoSpaceDE w:val="0"/>
        <w:autoSpaceDN w:val="0"/>
        <w:spacing w:before="190" w:after="0" w:line="262" w:lineRule="auto"/>
        <w:ind w:left="180" w:right="4464"/>
        <w:rPr>
          <w:lang w:val="ru-RU"/>
        </w:rPr>
      </w:pPr>
      <w:r w:rsidRPr="00B90BFA">
        <w:rPr>
          <w:rFonts w:ascii="Times New Roman" w:eastAsia="Times New Roman" w:hAnsi="Times New Roman"/>
          <w:b/>
          <w:color w:val="000000"/>
          <w:sz w:val="24"/>
          <w:lang w:val="ru-RU"/>
        </w:rPr>
        <w:t xml:space="preserve">3. Организмы — тела живой природы </w:t>
      </w:r>
      <w:r w:rsidRPr="00B90BFA">
        <w:rPr>
          <w:lang w:val="ru-RU"/>
        </w:rPr>
        <w:br/>
      </w:r>
      <w:r w:rsidRPr="00B90BFA">
        <w:rPr>
          <w:rFonts w:ascii="Times New Roman" w:eastAsia="Times New Roman" w:hAnsi="Times New Roman"/>
          <w:color w:val="000000"/>
          <w:sz w:val="24"/>
          <w:lang w:val="ru-RU"/>
        </w:rPr>
        <w:t>Понятие об организме. Доядерные и ядерные организмы.</w:t>
      </w:r>
    </w:p>
    <w:p w:rsidR="002A337F" w:rsidRPr="00B90BFA" w:rsidRDefault="00B90BFA">
      <w:pPr>
        <w:autoSpaceDE w:val="0"/>
        <w:autoSpaceDN w:val="0"/>
        <w:spacing w:before="72" w:after="0" w:line="271" w:lineRule="auto"/>
        <w:ind w:right="432" w:firstLine="180"/>
        <w:rPr>
          <w:lang w:val="ru-RU"/>
        </w:rPr>
      </w:pPr>
      <w:r w:rsidRPr="00B90BFA">
        <w:rPr>
          <w:rFonts w:ascii="Times New Roman" w:eastAsia="Times New Roman" w:hAnsi="Times New Roman"/>
          <w:color w:val="000000"/>
          <w:sz w:val="24"/>
          <w:lang w:val="ru-RU"/>
        </w:rPr>
        <w:t xml:space="preserve">Клетка и её открытие. Клеточное строение организмов. Цитология — наука о клетке. Клетка </w:t>
      </w:r>
      <w:proofErr w:type="gramStart"/>
      <w:r w:rsidRPr="00B90BFA">
        <w:rPr>
          <w:rFonts w:ascii="Times New Roman" w:eastAsia="Times New Roman" w:hAnsi="Times New Roman"/>
          <w:color w:val="000000"/>
          <w:sz w:val="24"/>
          <w:lang w:val="ru-RU"/>
        </w:rPr>
        <w:t>—н</w:t>
      </w:r>
      <w:proofErr w:type="gramEnd"/>
      <w:r w:rsidRPr="00B90BFA">
        <w:rPr>
          <w:rFonts w:ascii="Times New Roman" w:eastAsia="Times New Roman" w:hAnsi="Times New Roman"/>
          <w:color w:val="000000"/>
          <w:sz w:val="24"/>
          <w:lang w:val="ru-RU"/>
        </w:rPr>
        <w:t>аименьшая единица строения и жизнедеятельности организмов. Строение клетки под световым микроскопом: клеточная оболочка, цитоплазма, ядро.</w:t>
      </w:r>
    </w:p>
    <w:p w:rsidR="002A337F" w:rsidRPr="00B90BFA" w:rsidRDefault="00B90BFA">
      <w:pPr>
        <w:autoSpaceDE w:val="0"/>
        <w:autoSpaceDN w:val="0"/>
        <w:spacing w:before="70" w:after="0" w:line="230" w:lineRule="auto"/>
        <w:ind w:left="180"/>
        <w:rPr>
          <w:lang w:val="ru-RU"/>
        </w:rPr>
      </w:pPr>
      <w:r w:rsidRPr="00B90BFA">
        <w:rPr>
          <w:rFonts w:ascii="Times New Roman" w:eastAsia="Times New Roman" w:hAnsi="Times New Roman"/>
          <w:color w:val="000000"/>
          <w:sz w:val="24"/>
          <w:lang w:val="ru-RU"/>
        </w:rPr>
        <w:t>Одноклеточные и многоклеточные организмы. Клетки, ткани, органы, системы органов.</w:t>
      </w:r>
    </w:p>
    <w:p w:rsidR="002A337F" w:rsidRPr="00B90BFA" w:rsidRDefault="00B90BFA">
      <w:pPr>
        <w:tabs>
          <w:tab w:val="left" w:pos="180"/>
        </w:tabs>
        <w:autoSpaceDE w:val="0"/>
        <w:autoSpaceDN w:val="0"/>
        <w:spacing w:before="70" w:after="0" w:line="262" w:lineRule="auto"/>
        <w:rPr>
          <w:lang w:val="ru-RU"/>
        </w:rPr>
      </w:pPr>
      <w:r w:rsidRPr="00B90BFA">
        <w:rPr>
          <w:lang w:val="ru-RU"/>
        </w:rPr>
        <w:tab/>
      </w:r>
      <w:r w:rsidRPr="00B90BFA">
        <w:rPr>
          <w:rFonts w:ascii="Times New Roman" w:eastAsia="Times New Roman" w:hAnsi="Times New Roman"/>
          <w:color w:val="000000"/>
          <w:sz w:val="24"/>
          <w:lang w:val="ru-RU"/>
        </w:rPr>
        <w:t>Жизнедеятельность организмов. Особенности строения и процессов жизнедеятельности у растений, животных, бактерий и грибов.</w:t>
      </w:r>
    </w:p>
    <w:p w:rsidR="002A337F" w:rsidRPr="00B90BFA" w:rsidRDefault="00B90BFA">
      <w:pPr>
        <w:tabs>
          <w:tab w:val="left" w:pos="180"/>
        </w:tabs>
        <w:autoSpaceDE w:val="0"/>
        <w:autoSpaceDN w:val="0"/>
        <w:spacing w:before="70" w:after="0" w:line="262" w:lineRule="auto"/>
        <w:ind w:right="1296"/>
        <w:rPr>
          <w:lang w:val="ru-RU"/>
        </w:rPr>
      </w:pPr>
      <w:r w:rsidRPr="00B90BFA">
        <w:rPr>
          <w:lang w:val="ru-RU"/>
        </w:rPr>
        <w:tab/>
      </w:r>
      <w:r w:rsidRPr="00B90BFA">
        <w:rPr>
          <w:rFonts w:ascii="Times New Roman" w:eastAsia="Times New Roman" w:hAnsi="Times New Roman"/>
          <w:color w:val="000000"/>
          <w:sz w:val="24"/>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2A337F" w:rsidRPr="00B90BFA" w:rsidRDefault="00B90BFA">
      <w:pPr>
        <w:autoSpaceDE w:val="0"/>
        <w:autoSpaceDN w:val="0"/>
        <w:spacing w:before="70" w:after="0" w:line="271" w:lineRule="auto"/>
        <w:ind w:firstLine="180"/>
        <w:rPr>
          <w:lang w:val="ru-RU"/>
        </w:rPr>
      </w:pPr>
      <w:proofErr w:type="gramStart"/>
      <w:r w:rsidRPr="00B90BFA">
        <w:rPr>
          <w:rFonts w:ascii="Times New Roman" w:eastAsia="Times New Roman" w:hAnsi="Times New Roman"/>
          <w:color w:val="000000"/>
          <w:sz w:val="24"/>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B90BFA">
        <w:rPr>
          <w:rFonts w:ascii="Times New Roman" w:eastAsia="Times New Roman" w:hAnsi="Times New Roman"/>
          <w:color w:val="000000"/>
          <w:sz w:val="24"/>
          <w:lang w:val="ru-RU"/>
        </w:rPr>
        <w:t xml:space="preserve"> Бактерии и вирусы как формы жизни. Значение бактерий и вирусов в природе и в жизни человека.</w:t>
      </w:r>
    </w:p>
    <w:p w:rsidR="002A337F" w:rsidRPr="00B90BFA" w:rsidRDefault="00B90BFA">
      <w:pPr>
        <w:autoSpaceDE w:val="0"/>
        <w:autoSpaceDN w:val="0"/>
        <w:spacing w:before="70" w:after="0" w:line="271" w:lineRule="auto"/>
        <w:ind w:right="720" w:firstLine="180"/>
        <w:rPr>
          <w:lang w:val="ru-RU"/>
        </w:rPr>
      </w:pPr>
      <w:r w:rsidRPr="00B90BFA">
        <w:rPr>
          <w:rFonts w:ascii="Times New Roman" w:eastAsia="Times New Roman" w:hAnsi="Times New Roman"/>
          <w:i/>
          <w:color w:val="000000"/>
          <w:sz w:val="24"/>
          <w:lang w:val="ru-RU"/>
        </w:rPr>
        <w:t xml:space="preserve">Лабораторные и практические работы </w:t>
      </w:r>
      <w:r w:rsidRPr="00B90BFA">
        <w:rPr>
          <w:lang w:val="ru-RU"/>
        </w:rPr>
        <w:br/>
      </w:r>
      <w:r w:rsidRPr="00B90BFA">
        <w:rPr>
          <w:rFonts w:ascii="Times New Roman" w:eastAsia="Times New Roman" w:hAnsi="Times New Roman"/>
          <w:color w:val="000000"/>
          <w:sz w:val="24"/>
          <w:lang w:val="ru-RU"/>
        </w:rPr>
        <w:t>1. Изучение клеток кожицы чешуи лука под лупой и микроскопом (на примере самостоятельно приготовленного микропрепарата).</w:t>
      </w:r>
    </w:p>
    <w:p w:rsidR="002A337F" w:rsidRPr="00B90BFA" w:rsidRDefault="00B90BFA">
      <w:pPr>
        <w:autoSpaceDE w:val="0"/>
        <w:autoSpaceDN w:val="0"/>
        <w:spacing w:before="70" w:after="0" w:line="230" w:lineRule="auto"/>
        <w:rPr>
          <w:lang w:val="ru-RU"/>
        </w:rPr>
      </w:pPr>
      <w:r w:rsidRPr="00B90BFA">
        <w:rPr>
          <w:rFonts w:ascii="Times New Roman" w:eastAsia="Times New Roman" w:hAnsi="Times New Roman"/>
          <w:color w:val="000000"/>
          <w:sz w:val="24"/>
          <w:lang w:val="ru-RU"/>
        </w:rPr>
        <w:t>2. Ознакомление с принципами систематики организмов.</w:t>
      </w:r>
    </w:p>
    <w:p w:rsidR="002A337F" w:rsidRPr="00B90BFA" w:rsidRDefault="002A337F">
      <w:pPr>
        <w:rPr>
          <w:lang w:val="ru-RU"/>
        </w:rPr>
        <w:sectPr w:rsidR="002A337F" w:rsidRPr="00B90BFA">
          <w:pgSz w:w="11900" w:h="16840"/>
          <w:pgMar w:top="298" w:right="650" w:bottom="338" w:left="666" w:header="720" w:footer="720" w:gutter="0"/>
          <w:cols w:space="720" w:equalWidth="0">
            <w:col w:w="10584" w:space="0"/>
          </w:cols>
          <w:docGrid w:linePitch="360"/>
        </w:sectPr>
      </w:pPr>
    </w:p>
    <w:p w:rsidR="002A337F" w:rsidRPr="00B90BFA" w:rsidRDefault="002A337F">
      <w:pPr>
        <w:autoSpaceDE w:val="0"/>
        <w:autoSpaceDN w:val="0"/>
        <w:spacing w:after="66" w:line="220" w:lineRule="exact"/>
        <w:rPr>
          <w:lang w:val="ru-RU"/>
        </w:rPr>
      </w:pPr>
    </w:p>
    <w:p w:rsidR="002A337F" w:rsidRPr="00B90BFA" w:rsidRDefault="00B90BFA">
      <w:pPr>
        <w:autoSpaceDE w:val="0"/>
        <w:autoSpaceDN w:val="0"/>
        <w:spacing w:after="0" w:line="230" w:lineRule="auto"/>
        <w:rPr>
          <w:lang w:val="ru-RU"/>
        </w:rPr>
      </w:pPr>
      <w:r w:rsidRPr="00B90BFA">
        <w:rPr>
          <w:rFonts w:ascii="Times New Roman" w:eastAsia="Times New Roman" w:hAnsi="Times New Roman"/>
          <w:color w:val="000000"/>
          <w:sz w:val="24"/>
          <w:lang w:val="ru-RU"/>
        </w:rPr>
        <w:t>3. Наблюдение за потреблением воды растением.</w:t>
      </w:r>
    </w:p>
    <w:p w:rsidR="002A337F" w:rsidRPr="00B90BFA" w:rsidRDefault="00B90BFA">
      <w:pPr>
        <w:tabs>
          <w:tab w:val="left" w:pos="180"/>
        </w:tabs>
        <w:autoSpaceDE w:val="0"/>
        <w:autoSpaceDN w:val="0"/>
        <w:spacing w:before="190" w:after="0"/>
        <w:ind w:right="144"/>
        <w:rPr>
          <w:lang w:val="ru-RU"/>
        </w:rPr>
      </w:pPr>
      <w:r w:rsidRPr="00B90BFA">
        <w:rPr>
          <w:lang w:val="ru-RU"/>
        </w:rPr>
        <w:tab/>
      </w:r>
      <w:r w:rsidRPr="00B90BFA">
        <w:rPr>
          <w:rFonts w:ascii="Times New Roman" w:eastAsia="Times New Roman" w:hAnsi="Times New Roman"/>
          <w:b/>
          <w:color w:val="000000"/>
          <w:sz w:val="24"/>
          <w:lang w:val="ru-RU"/>
        </w:rPr>
        <w:t xml:space="preserve">4. Организмы и среда обитания </w:t>
      </w:r>
      <w:r w:rsidRPr="00B90BFA">
        <w:rPr>
          <w:lang w:val="ru-RU"/>
        </w:rPr>
        <w:br/>
      </w:r>
      <w:r w:rsidRPr="00B90BFA">
        <w:rPr>
          <w:lang w:val="ru-RU"/>
        </w:rPr>
        <w:tab/>
      </w:r>
      <w:r w:rsidRPr="00B90BFA">
        <w:rPr>
          <w:rFonts w:ascii="Times New Roman" w:eastAsia="Times New Roman" w:hAnsi="Times New Roman"/>
          <w:color w:val="000000"/>
          <w:sz w:val="24"/>
          <w:lang w:val="ru-RU"/>
        </w:rPr>
        <w:t xml:space="preserve">Понятие о среде обитания. Водная, </w:t>
      </w:r>
      <w:proofErr w:type="spellStart"/>
      <w:r w:rsidRPr="00B90BFA">
        <w:rPr>
          <w:rFonts w:ascii="Times New Roman" w:eastAsia="Times New Roman" w:hAnsi="Times New Roman"/>
          <w:color w:val="000000"/>
          <w:sz w:val="24"/>
          <w:lang w:val="ru-RU"/>
        </w:rPr>
        <w:t>наземновоздушная</w:t>
      </w:r>
      <w:proofErr w:type="spellEnd"/>
      <w:r w:rsidRPr="00B90BFA">
        <w:rPr>
          <w:rFonts w:ascii="Times New Roman" w:eastAsia="Times New Roman" w:hAnsi="Times New Roman"/>
          <w:color w:val="000000"/>
          <w:sz w:val="24"/>
          <w:lang w:val="ru-RU"/>
        </w:rPr>
        <w:t xml:space="preserve">, почвенная, </w:t>
      </w:r>
      <w:proofErr w:type="spellStart"/>
      <w:r w:rsidRPr="00B90BFA">
        <w:rPr>
          <w:rFonts w:ascii="Times New Roman" w:eastAsia="Times New Roman" w:hAnsi="Times New Roman"/>
          <w:color w:val="000000"/>
          <w:sz w:val="24"/>
          <w:lang w:val="ru-RU"/>
        </w:rPr>
        <w:t>внутриорганизменная</w:t>
      </w:r>
      <w:proofErr w:type="spellEnd"/>
      <w:r w:rsidRPr="00B90BFA">
        <w:rPr>
          <w:rFonts w:ascii="Times New Roman" w:eastAsia="Times New Roman" w:hAnsi="Times New Roman"/>
          <w:color w:val="000000"/>
          <w:sz w:val="24"/>
          <w:lang w:val="ru-RU"/>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2A337F" w:rsidRPr="00B90BFA" w:rsidRDefault="00B90BFA">
      <w:pPr>
        <w:autoSpaceDE w:val="0"/>
        <w:autoSpaceDN w:val="0"/>
        <w:spacing w:before="70" w:after="0" w:line="262" w:lineRule="auto"/>
        <w:ind w:left="180" w:right="1440"/>
        <w:rPr>
          <w:lang w:val="ru-RU"/>
        </w:rPr>
      </w:pPr>
      <w:r w:rsidRPr="00B90BFA">
        <w:rPr>
          <w:rFonts w:ascii="Times New Roman" w:eastAsia="Times New Roman" w:hAnsi="Times New Roman"/>
          <w:i/>
          <w:color w:val="000000"/>
          <w:sz w:val="24"/>
          <w:lang w:val="ru-RU"/>
        </w:rPr>
        <w:t xml:space="preserve">Лабораторные и практические работы </w:t>
      </w:r>
      <w:r w:rsidRPr="00B90BFA">
        <w:rPr>
          <w:lang w:val="ru-RU"/>
        </w:rPr>
        <w:br/>
      </w:r>
      <w:r w:rsidRPr="00B90BFA">
        <w:rPr>
          <w:rFonts w:ascii="Times New Roman" w:eastAsia="Times New Roman" w:hAnsi="Times New Roman"/>
          <w:color w:val="000000"/>
          <w:sz w:val="24"/>
          <w:lang w:val="ru-RU"/>
        </w:rPr>
        <w:t>Выявление приспособлений организмов к среде обитания (на конкретных примерах).</w:t>
      </w:r>
    </w:p>
    <w:p w:rsidR="002A337F" w:rsidRPr="00B90BFA" w:rsidRDefault="00B90BFA">
      <w:pPr>
        <w:autoSpaceDE w:val="0"/>
        <w:autoSpaceDN w:val="0"/>
        <w:spacing w:before="70" w:after="0" w:line="262" w:lineRule="auto"/>
        <w:ind w:left="180" w:right="4032"/>
        <w:rPr>
          <w:lang w:val="ru-RU"/>
        </w:rPr>
      </w:pPr>
      <w:r w:rsidRPr="00B90BFA">
        <w:rPr>
          <w:rFonts w:ascii="Times New Roman" w:eastAsia="Times New Roman" w:hAnsi="Times New Roman"/>
          <w:i/>
          <w:color w:val="000000"/>
          <w:sz w:val="24"/>
          <w:lang w:val="ru-RU"/>
        </w:rPr>
        <w:t xml:space="preserve">Экскурсии или </w:t>
      </w:r>
      <w:proofErr w:type="spellStart"/>
      <w:r w:rsidRPr="00B90BFA">
        <w:rPr>
          <w:rFonts w:ascii="Times New Roman" w:eastAsia="Times New Roman" w:hAnsi="Times New Roman"/>
          <w:i/>
          <w:color w:val="000000"/>
          <w:sz w:val="24"/>
          <w:lang w:val="ru-RU"/>
        </w:rPr>
        <w:t>видеоэкскурсии</w:t>
      </w:r>
      <w:proofErr w:type="spellEnd"/>
      <w:r w:rsidRPr="00B90BFA">
        <w:rPr>
          <w:rFonts w:ascii="Times New Roman" w:eastAsia="Times New Roman" w:hAnsi="Times New Roman"/>
          <w:i/>
          <w:color w:val="000000"/>
          <w:sz w:val="24"/>
          <w:lang w:val="ru-RU"/>
        </w:rPr>
        <w:t xml:space="preserve"> </w:t>
      </w:r>
      <w:r w:rsidRPr="00B90BFA">
        <w:rPr>
          <w:lang w:val="ru-RU"/>
        </w:rPr>
        <w:br/>
      </w:r>
      <w:r w:rsidRPr="00B90BFA">
        <w:rPr>
          <w:rFonts w:ascii="Times New Roman" w:eastAsia="Times New Roman" w:hAnsi="Times New Roman"/>
          <w:color w:val="000000"/>
          <w:sz w:val="24"/>
          <w:lang w:val="ru-RU"/>
        </w:rPr>
        <w:t>Растительный и животный мир родного края (краеведение).</w:t>
      </w:r>
    </w:p>
    <w:p w:rsidR="002A337F" w:rsidRPr="00B90BFA" w:rsidRDefault="00B90BFA">
      <w:pPr>
        <w:tabs>
          <w:tab w:val="left" w:pos="180"/>
        </w:tabs>
        <w:autoSpaceDE w:val="0"/>
        <w:autoSpaceDN w:val="0"/>
        <w:spacing w:before="192" w:after="0" w:line="281" w:lineRule="auto"/>
        <w:rPr>
          <w:lang w:val="ru-RU"/>
        </w:rPr>
      </w:pPr>
      <w:r w:rsidRPr="00B90BFA">
        <w:rPr>
          <w:lang w:val="ru-RU"/>
        </w:rPr>
        <w:tab/>
      </w:r>
      <w:r w:rsidRPr="00B90BFA">
        <w:rPr>
          <w:rFonts w:ascii="Times New Roman" w:eastAsia="Times New Roman" w:hAnsi="Times New Roman"/>
          <w:b/>
          <w:color w:val="000000"/>
          <w:sz w:val="24"/>
          <w:lang w:val="ru-RU"/>
        </w:rPr>
        <w:t xml:space="preserve">5. Природные сообщества </w:t>
      </w:r>
      <w:r w:rsidRPr="00B90BFA">
        <w:rPr>
          <w:lang w:val="ru-RU"/>
        </w:rPr>
        <w:br/>
      </w:r>
      <w:r w:rsidRPr="00B90BFA">
        <w:rPr>
          <w:lang w:val="ru-RU"/>
        </w:rPr>
        <w:tab/>
      </w:r>
      <w:r w:rsidRPr="00B90BFA">
        <w:rPr>
          <w:rFonts w:ascii="Times New Roman" w:eastAsia="Times New Roman" w:hAnsi="Times New Roman"/>
          <w:color w:val="000000"/>
          <w:sz w:val="24"/>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B90BFA">
        <w:rPr>
          <w:rFonts w:ascii="Times New Roman" w:eastAsia="Times New Roman" w:hAnsi="Times New Roman"/>
          <w:color w:val="000000"/>
          <w:sz w:val="24"/>
          <w:lang w:val="ru-RU"/>
        </w:rPr>
        <w:t>ств в пр</w:t>
      </w:r>
      <w:proofErr w:type="gramEnd"/>
      <w:r w:rsidRPr="00B90BFA">
        <w:rPr>
          <w:rFonts w:ascii="Times New Roman" w:eastAsia="Times New Roman" w:hAnsi="Times New Roman"/>
          <w:color w:val="000000"/>
          <w:sz w:val="24"/>
          <w:lang w:val="ru-RU"/>
        </w:rPr>
        <w:t>иродных сообществах. Примеры природных сообществ (лес, пруд, озеро и др.).</w:t>
      </w:r>
    </w:p>
    <w:p w:rsidR="002A337F" w:rsidRPr="00B90BFA" w:rsidRDefault="00B90BFA">
      <w:pPr>
        <w:tabs>
          <w:tab w:val="left" w:pos="180"/>
        </w:tabs>
        <w:autoSpaceDE w:val="0"/>
        <w:autoSpaceDN w:val="0"/>
        <w:spacing w:before="70" w:after="0" w:line="262" w:lineRule="auto"/>
        <w:ind w:right="576"/>
        <w:rPr>
          <w:lang w:val="ru-RU"/>
        </w:rPr>
      </w:pPr>
      <w:r w:rsidRPr="00B90BFA">
        <w:rPr>
          <w:lang w:val="ru-RU"/>
        </w:rPr>
        <w:tab/>
      </w:r>
      <w:r w:rsidRPr="00B90BFA">
        <w:rPr>
          <w:rFonts w:ascii="Times New Roman" w:eastAsia="Times New Roman" w:hAnsi="Times New Roman"/>
          <w:color w:val="000000"/>
          <w:sz w:val="24"/>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2A337F" w:rsidRPr="00B90BFA" w:rsidRDefault="00B90BFA">
      <w:pPr>
        <w:tabs>
          <w:tab w:val="left" w:pos="180"/>
        </w:tabs>
        <w:autoSpaceDE w:val="0"/>
        <w:autoSpaceDN w:val="0"/>
        <w:spacing w:before="70" w:after="0" w:line="262" w:lineRule="auto"/>
        <w:ind w:right="288"/>
        <w:rPr>
          <w:lang w:val="ru-RU"/>
        </w:rPr>
      </w:pPr>
      <w:r w:rsidRPr="00B90BFA">
        <w:rPr>
          <w:lang w:val="ru-RU"/>
        </w:rPr>
        <w:tab/>
      </w:r>
      <w:r w:rsidRPr="00B90BFA">
        <w:rPr>
          <w:rFonts w:ascii="Times New Roman" w:eastAsia="Times New Roman" w:hAnsi="Times New Roman"/>
          <w:color w:val="000000"/>
          <w:sz w:val="24"/>
          <w:lang w:val="ru-RU"/>
        </w:rPr>
        <w:t>Природные зоны Земли, их обитатели. Флора и фауна природных зон. Ландшафты: природные и культурные.</w:t>
      </w:r>
    </w:p>
    <w:p w:rsidR="002A337F" w:rsidRPr="00B90BFA" w:rsidRDefault="00B90BFA">
      <w:pPr>
        <w:autoSpaceDE w:val="0"/>
        <w:autoSpaceDN w:val="0"/>
        <w:spacing w:before="70" w:after="0" w:line="262" w:lineRule="auto"/>
        <w:ind w:left="180" w:right="1584"/>
        <w:rPr>
          <w:lang w:val="ru-RU"/>
        </w:rPr>
      </w:pPr>
      <w:r w:rsidRPr="00B90BFA">
        <w:rPr>
          <w:rFonts w:ascii="Times New Roman" w:eastAsia="Times New Roman" w:hAnsi="Times New Roman"/>
          <w:i/>
          <w:color w:val="000000"/>
          <w:sz w:val="24"/>
          <w:lang w:val="ru-RU"/>
        </w:rPr>
        <w:t xml:space="preserve">Лабораторные и практические работы </w:t>
      </w:r>
      <w:r w:rsidRPr="00B90BFA">
        <w:rPr>
          <w:lang w:val="ru-RU"/>
        </w:rPr>
        <w:br/>
      </w:r>
      <w:r w:rsidRPr="00B90BFA">
        <w:rPr>
          <w:rFonts w:ascii="Times New Roman" w:eastAsia="Times New Roman" w:hAnsi="Times New Roman"/>
          <w:color w:val="000000"/>
          <w:sz w:val="24"/>
          <w:lang w:val="ru-RU"/>
        </w:rPr>
        <w:t>Изучение искусственных сообществ и их обитателей (на примере аквариума и др.).</w:t>
      </w:r>
    </w:p>
    <w:p w:rsidR="002A337F" w:rsidRPr="00B90BFA" w:rsidRDefault="00B90BFA">
      <w:pPr>
        <w:tabs>
          <w:tab w:val="left" w:pos="180"/>
        </w:tabs>
        <w:autoSpaceDE w:val="0"/>
        <w:autoSpaceDN w:val="0"/>
        <w:spacing w:before="70" w:after="0" w:line="262" w:lineRule="auto"/>
        <w:ind w:right="2304"/>
        <w:rPr>
          <w:lang w:val="ru-RU"/>
        </w:rPr>
      </w:pPr>
      <w:r w:rsidRPr="00B90BFA">
        <w:rPr>
          <w:lang w:val="ru-RU"/>
        </w:rPr>
        <w:tab/>
      </w:r>
      <w:r w:rsidRPr="00B90BFA">
        <w:rPr>
          <w:rFonts w:ascii="Times New Roman" w:eastAsia="Times New Roman" w:hAnsi="Times New Roman"/>
          <w:i/>
          <w:color w:val="000000"/>
          <w:sz w:val="24"/>
          <w:lang w:val="ru-RU"/>
        </w:rPr>
        <w:t xml:space="preserve">Экскурсии или </w:t>
      </w:r>
      <w:proofErr w:type="spellStart"/>
      <w:r w:rsidRPr="00B90BFA">
        <w:rPr>
          <w:rFonts w:ascii="Times New Roman" w:eastAsia="Times New Roman" w:hAnsi="Times New Roman"/>
          <w:i/>
          <w:color w:val="000000"/>
          <w:sz w:val="24"/>
          <w:lang w:val="ru-RU"/>
        </w:rPr>
        <w:t>видеоэкскурсии</w:t>
      </w:r>
      <w:proofErr w:type="spellEnd"/>
      <w:r w:rsidRPr="00B90BFA">
        <w:rPr>
          <w:rFonts w:ascii="Times New Roman" w:eastAsia="Times New Roman" w:hAnsi="Times New Roman"/>
          <w:i/>
          <w:color w:val="000000"/>
          <w:sz w:val="24"/>
          <w:lang w:val="ru-RU"/>
        </w:rPr>
        <w:t xml:space="preserve"> </w:t>
      </w:r>
      <w:r w:rsidRPr="00B90BFA">
        <w:rPr>
          <w:lang w:val="ru-RU"/>
        </w:rPr>
        <w:br/>
      </w:r>
      <w:r w:rsidRPr="00B90BFA">
        <w:rPr>
          <w:rFonts w:ascii="Times New Roman" w:eastAsia="Times New Roman" w:hAnsi="Times New Roman"/>
          <w:color w:val="000000"/>
          <w:sz w:val="24"/>
          <w:lang w:val="ru-RU"/>
        </w:rPr>
        <w:t>1. Изучение природных сообществ (на примере леса, озера, пруда, луга и др.).</w:t>
      </w:r>
    </w:p>
    <w:p w:rsidR="002A337F" w:rsidRPr="00B90BFA" w:rsidRDefault="00B90BFA">
      <w:pPr>
        <w:autoSpaceDE w:val="0"/>
        <w:autoSpaceDN w:val="0"/>
        <w:spacing w:before="70" w:after="0" w:line="230" w:lineRule="auto"/>
        <w:rPr>
          <w:lang w:val="ru-RU"/>
        </w:rPr>
      </w:pPr>
      <w:r w:rsidRPr="00B90BFA">
        <w:rPr>
          <w:rFonts w:ascii="Times New Roman" w:eastAsia="Times New Roman" w:hAnsi="Times New Roman"/>
          <w:color w:val="000000"/>
          <w:sz w:val="24"/>
          <w:lang w:val="ru-RU"/>
        </w:rPr>
        <w:t>2. Изучение сезонных явлений в жизни природных сообществ.</w:t>
      </w:r>
    </w:p>
    <w:p w:rsidR="002A337F" w:rsidRPr="00B90BFA" w:rsidRDefault="00B90BFA">
      <w:pPr>
        <w:tabs>
          <w:tab w:val="left" w:pos="180"/>
        </w:tabs>
        <w:autoSpaceDE w:val="0"/>
        <w:autoSpaceDN w:val="0"/>
        <w:spacing w:before="190" w:after="0" w:line="283" w:lineRule="auto"/>
        <w:rPr>
          <w:lang w:val="ru-RU"/>
        </w:rPr>
      </w:pPr>
      <w:r w:rsidRPr="00B90BFA">
        <w:rPr>
          <w:lang w:val="ru-RU"/>
        </w:rPr>
        <w:tab/>
      </w:r>
      <w:r w:rsidRPr="00B90BFA">
        <w:rPr>
          <w:rFonts w:ascii="Times New Roman" w:eastAsia="Times New Roman" w:hAnsi="Times New Roman"/>
          <w:b/>
          <w:color w:val="000000"/>
          <w:sz w:val="24"/>
          <w:lang w:val="ru-RU"/>
        </w:rPr>
        <w:t xml:space="preserve">6. Живая природа и человек </w:t>
      </w:r>
      <w:r w:rsidRPr="00B90BFA">
        <w:rPr>
          <w:lang w:val="ru-RU"/>
        </w:rPr>
        <w:br/>
      </w:r>
      <w:r w:rsidRPr="00B90BFA">
        <w:rPr>
          <w:lang w:val="ru-RU"/>
        </w:rPr>
        <w:tab/>
      </w:r>
      <w:r w:rsidRPr="00B90BFA">
        <w:rPr>
          <w:rFonts w:ascii="Times New Roman" w:eastAsia="Times New Roman" w:hAnsi="Times New Roman"/>
          <w:color w:val="000000"/>
          <w:sz w:val="24"/>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2A337F" w:rsidRPr="00B90BFA" w:rsidRDefault="00B90BFA">
      <w:pPr>
        <w:tabs>
          <w:tab w:val="left" w:pos="180"/>
        </w:tabs>
        <w:autoSpaceDE w:val="0"/>
        <w:autoSpaceDN w:val="0"/>
        <w:spacing w:before="72" w:after="0" w:line="271" w:lineRule="auto"/>
        <w:ind w:right="720"/>
        <w:rPr>
          <w:lang w:val="ru-RU"/>
        </w:rPr>
      </w:pPr>
      <w:r w:rsidRPr="00B90BFA">
        <w:rPr>
          <w:lang w:val="ru-RU"/>
        </w:rPr>
        <w:tab/>
      </w:r>
      <w:r w:rsidRPr="00B90BFA">
        <w:rPr>
          <w:rFonts w:ascii="Times New Roman" w:eastAsia="Times New Roman" w:hAnsi="Times New Roman"/>
          <w:i/>
          <w:color w:val="000000"/>
          <w:sz w:val="24"/>
          <w:lang w:val="ru-RU"/>
        </w:rPr>
        <w:t xml:space="preserve">Практические работы </w:t>
      </w:r>
      <w:r w:rsidRPr="00B90BFA">
        <w:rPr>
          <w:lang w:val="ru-RU"/>
        </w:rPr>
        <w:br/>
      </w:r>
      <w:r w:rsidRPr="00B90BFA">
        <w:rPr>
          <w:lang w:val="ru-RU"/>
        </w:rPr>
        <w:tab/>
      </w:r>
      <w:r w:rsidRPr="00B90BFA">
        <w:rPr>
          <w:rFonts w:ascii="Times New Roman" w:eastAsia="Times New Roman" w:hAnsi="Times New Roman"/>
          <w:color w:val="000000"/>
          <w:sz w:val="24"/>
          <w:lang w:val="ru-RU"/>
        </w:rPr>
        <w:t>Проведение акции по уборке мусора в ближайшем лесу, парке, сквере или на пришкольной территории.</w:t>
      </w:r>
    </w:p>
    <w:p w:rsidR="002A337F" w:rsidRPr="00B90BFA" w:rsidRDefault="002A337F">
      <w:pPr>
        <w:rPr>
          <w:lang w:val="ru-RU"/>
        </w:rPr>
        <w:sectPr w:rsidR="002A337F" w:rsidRPr="00B90BFA">
          <w:pgSz w:w="11900" w:h="16840"/>
          <w:pgMar w:top="286" w:right="802" w:bottom="1440" w:left="666" w:header="720" w:footer="720" w:gutter="0"/>
          <w:cols w:space="720" w:equalWidth="0">
            <w:col w:w="10432" w:space="0"/>
          </w:cols>
          <w:docGrid w:linePitch="360"/>
        </w:sectPr>
      </w:pPr>
    </w:p>
    <w:p w:rsidR="002A337F" w:rsidRPr="00B90BFA" w:rsidRDefault="002A337F">
      <w:pPr>
        <w:autoSpaceDE w:val="0"/>
        <w:autoSpaceDN w:val="0"/>
        <w:spacing w:after="78" w:line="220" w:lineRule="exact"/>
        <w:rPr>
          <w:lang w:val="ru-RU"/>
        </w:rPr>
      </w:pPr>
    </w:p>
    <w:p w:rsidR="002A337F" w:rsidRPr="00B90BFA" w:rsidRDefault="00B90BFA">
      <w:pPr>
        <w:autoSpaceDE w:val="0"/>
        <w:autoSpaceDN w:val="0"/>
        <w:spacing w:after="0" w:line="230" w:lineRule="auto"/>
        <w:rPr>
          <w:lang w:val="ru-RU"/>
        </w:rPr>
      </w:pPr>
      <w:r w:rsidRPr="00B90BFA">
        <w:rPr>
          <w:rFonts w:ascii="Times New Roman" w:eastAsia="Times New Roman" w:hAnsi="Times New Roman"/>
          <w:b/>
          <w:color w:val="000000"/>
          <w:sz w:val="24"/>
          <w:lang w:val="ru-RU"/>
        </w:rPr>
        <w:t>ПЛАНИРУЕМЫЕ ОБРАЗОВАТЕЛЬНЫЕ РЕЗУЛЬТАТЫ</w:t>
      </w:r>
    </w:p>
    <w:p w:rsidR="002A337F" w:rsidRPr="00B90BFA" w:rsidRDefault="00B90BFA">
      <w:pPr>
        <w:autoSpaceDE w:val="0"/>
        <w:autoSpaceDN w:val="0"/>
        <w:spacing w:before="346" w:after="0" w:line="271" w:lineRule="auto"/>
        <w:ind w:right="144" w:firstLine="180"/>
        <w:rPr>
          <w:lang w:val="ru-RU"/>
        </w:rPr>
      </w:pPr>
      <w:r w:rsidRPr="00B90BFA">
        <w:rPr>
          <w:rFonts w:ascii="Times New Roman" w:eastAsia="Times New Roman" w:hAnsi="Times New Roman"/>
          <w:color w:val="000000"/>
          <w:sz w:val="24"/>
          <w:lang w:val="ru-RU"/>
        </w:rP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rsidRPr="00B90BFA">
        <w:rPr>
          <w:rFonts w:ascii="Times New Roman" w:eastAsia="Times New Roman" w:hAnsi="Times New Roman"/>
          <w:color w:val="000000"/>
          <w:sz w:val="24"/>
          <w:lang w:val="ru-RU"/>
        </w:rPr>
        <w:t>метапредметных</w:t>
      </w:r>
      <w:proofErr w:type="spellEnd"/>
      <w:r w:rsidRPr="00B90BFA">
        <w:rPr>
          <w:rFonts w:ascii="Times New Roman" w:eastAsia="Times New Roman" w:hAnsi="Times New Roman"/>
          <w:color w:val="000000"/>
          <w:sz w:val="24"/>
          <w:lang w:val="ru-RU"/>
        </w:rPr>
        <w:t xml:space="preserve"> и предметных образовательных результатов:</w:t>
      </w:r>
    </w:p>
    <w:p w:rsidR="002A337F" w:rsidRPr="00B90BFA" w:rsidRDefault="00B90BFA">
      <w:pPr>
        <w:tabs>
          <w:tab w:val="left" w:pos="180"/>
          <w:tab w:val="left" w:pos="420"/>
        </w:tabs>
        <w:autoSpaceDE w:val="0"/>
        <w:autoSpaceDN w:val="0"/>
        <w:spacing w:before="262" w:after="0" w:line="322" w:lineRule="auto"/>
        <w:ind w:right="144"/>
        <w:rPr>
          <w:lang w:val="ru-RU"/>
        </w:rPr>
      </w:pPr>
      <w:r w:rsidRPr="00B90BFA">
        <w:rPr>
          <w:rFonts w:ascii="Times New Roman" w:eastAsia="Times New Roman" w:hAnsi="Times New Roman"/>
          <w:b/>
          <w:color w:val="000000"/>
          <w:sz w:val="24"/>
          <w:lang w:val="ru-RU"/>
        </w:rPr>
        <w:t xml:space="preserve">ЛИЧНОСТНЫЕ РЕЗУЛЬТАТЫ </w:t>
      </w:r>
      <w:r w:rsidRPr="00B90BFA">
        <w:rPr>
          <w:lang w:val="ru-RU"/>
        </w:rPr>
        <w:br/>
      </w:r>
      <w:r w:rsidRPr="00B90BFA">
        <w:rPr>
          <w:lang w:val="ru-RU"/>
        </w:rPr>
        <w:tab/>
      </w:r>
      <w:r w:rsidRPr="00B90BFA">
        <w:rPr>
          <w:rFonts w:ascii="Times New Roman" w:eastAsia="Times New Roman" w:hAnsi="Times New Roman"/>
          <w:b/>
          <w:i/>
          <w:color w:val="000000"/>
          <w:sz w:val="24"/>
          <w:lang w:val="ru-RU"/>
        </w:rPr>
        <w:t>Патриотическое воспитание:</w:t>
      </w:r>
      <w:r w:rsidRPr="00B90BFA">
        <w:rPr>
          <w:lang w:val="ru-RU"/>
        </w:rPr>
        <w:br/>
      </w:r>
      <w:r w:rsidRPr="00B90BFA">
        <w:rPr>
          <w:lang w:val="ru-RU"/>
        </w:rPr>
        <w:tab/>
      </w:r>
      <w:r w:rsidRPr="00B90BFA">
        <w:rPr>
          <w:rFonts w:ascii="Times New Roman" w:eastAsia="Times New Roman" w:hAnsi="Times New Roman"/>
          <w:color w:val="000000"/>
          <w:sz w:val="24"/>
          <w:lang w:val="ru-RU"/>
        </w:rPr>
        <w:t xml:space="preserve">—  отношение к биологии как к важной составляющей культуры, гордость за вклад российских и </w:t>
      </w:r>
      <w:r w:rsidRPr="00B90BFA">
        <w:rPr>
          <w:lang w:val="ru-RU"/>
        </w:rPr>
        <w:tab/>
      </w:r>
      <w:r w:rsidRPr="00B90BFA">
        <w:rPr>
          <w:rFonts w:ascii="Times New Roman" w:eastAsia="Times New Roman" w:hAnsi="Times New Roman"/>
          <w:color w:val="000000"/>
          <w:sz w:val="24"/>
          <w:lang w:val="ru-RU"/>
        </w:rPr>
        <w:t>советских учёных в развитие мировой биологической науки.</w:t>
      </w:r>
    </w:p>
    <w:p w:rsidR="002A337F" w:rsidRPr="00B90BFA" w:rsidRDefault="00B90BFA">
      <w:pPr>
        <w:autoSpaceDE w:val="0"/>
        <w:autoSpaceDN w:val="0"/>
        <w:spacing w:before="180" w:after="0" w:line="302" w:lineRule="auto"/>
        <w:ind w:left="420" w:right="576" w:hanging="240"/>
        <w:rPr>
          <w:lang w:val="ru-RU"/>
        </w:rPr>
      </w:pPr>
      <w:r w:rsidRPr="00B90BFA">
        <w:rPr>
          <w:rFonts w:ascii="Times New Roman" w:eastAsia="Times New Roman" w:hAnsi="Times New Roman"/>
          <w:b/>
          <w:i/>
          <w:color w:val="000000"/>
          <w:sz w:val="24"/>
          <w:lang w:val="ru-RU"/>
        </w:rPr>
        <w:t>Гражданское воспитание:</w:t>
      </w:r>
      <w:r w:rsidRPr="00B90BFA">
        <w:rPr>
          <w:lang w:val="ru-RU"/>
        </w:rPr>
        <w:br/>
      </w:r>
      <w:r w:rsidRPr="00B90BFA">
        <w:rPr>
          <w:rFonts w:ascii="Times New Roman" w:eastAsia="Times New Roman" w:hAnsi="Times New Roman"/>
          <w:color w:val="000000"/>
          <w:sz w:val="24"/>
          <w:lang w:val="ru-RU"/>
        </w:rPr>
        <w:t>—  готовность к конструктивной совместной деятельности при выполнении исследований и проектов, стремление к взаимопониманию и взаимопомощи.</w:t>
      </w:r>
    </w:p>
    <w:p w:rsidR="002A337F" w:rsidRPr="00B90BFA" w:rsidRDefault="00B90BFA">
      <w:pPr>
        <w:autoSpaceDE w:val="0"/>
        <w:autoSpaceDN w:val="0"/>
        <w:spacing w:before="178" w:after="0" w:line="300" w:lineRule="auto"/>
        <w:ind w:left="420" w:hanging="240"/>
        <w:rPr>
          <w:lang w:val="ru-RU"/>
        </w:rPr>
      </w:pPr>
      <w:r w:rsidRPr="00B90BFA">
        <w:rPr>
          <w:rFonts w:ascii="Times New Roman" w:eastAsia="Times New Roman" w:hAnsi="Times New Roman"/>
          <w:b/>
          <w:i/>
          <w:color w:val="000000"/>
          <w:sz w:val="24"/>
          <w:lang w:val="ru-RU"/>
        </w:rPr>
        <w:t>Духовно-нравственное воспитание:</w:t>
      </w:r>
      <w:r w:rsidRPr="00B90BFA">
        <w:rPr>
          <w:lang w:val="ru-RU"/>
        </w:rPr>
        <w:br/>
      </w:r>
      <w:r w:rsidRPr="00B90BFA">
        <w:rPr>
          <w:rFonts w:ascii="Times New Roman" w:eastAsia="Times New Roman" w:hAnsi="Times New Roman"/>
          <w:color w:val="000000"/>
          <w:sz w:val="24"/>
          <w:lang w:val="ru-RU"/>
        </w:rPr>
        <w:t xml:space="preserve">—  готовность оценивать поведение и поступки с позиции нравственных норм и норм </w:t>
      </w:r>
      <w:r w:rsidRPr="00B90BFA">
        <w:rPr>
          <w:lang w:val="ru-RU"/>
        </w:rPr>
        <w:br/>
      </w:r>
      <w:r w:rsidRPr="00B90BFA">
        <w:rPr>
          <w:rFonts w:ascii="Times New Roman" w:eastAsia="Times New Roman" w:hAnsi="Times New Roman"/>
          <w:color w:val="000000"/>
          <w:sz w:val="24"/>
          <w:lang w:val="ru-RU"/>
        </w:rPr>
        <w:t>экологической культуры</w:t>
      </w:r>
      <w:proofErr w:type="gramStart"/>
      <w:r w:rsidRPr="00B90BFA">
        <w:rPr>
          <w:rFonts w:ascii="Times New Roman" w:eastAsia="Times New Roman" w:hAnsi="Times New Roman"/>
          <w:color w:val="000000"/>
          <w:sz w:val="24"/>
          <w:lang w:val="ru-RU"/>
        </w:rPr>
        <w:t xml:space="preserve">;. </w:t>
      </w:r>
      <w:proofErr w:type="gramEnd"/>
      <w:r w:rsidRPr="00B90BFA">
        <w:rPr>
          <w:rFonts w:ascii="Times New Roman" w:eastAsia="Times New Roman" w:hAnsi="Times New Roman"/>
          <w:color w:val="000000"/>
          <w:sz w:val="24"/>
          <w:lang w:val="ru-RU"/>
        </w:rPr>
        <w:t>понимание значимости нравственного аспекта деятельности человека в медицине и биологии.</w:t>
      </w:r>
    </w:p>
    <w:p w:rsidR="002A337F" w:rsidRPr="00B90BFA" w:rsidRDefault="00B90BFA">
      <w:pPr>
        <w:tabs>
          <w:tab w:val="left" w:pos="420"/>
        </w:tabs>
        <w:autoSpaceDE w:val="0"/>
        <w:autoSpaceDN w:val="0"/>
        <w:spacing w:before="178" w:after="0" w:line="310" w:lineRule="auto"/>
        <w:ind w:left="180" w:right="1728"/>
        <w:rPr>
          <w:lang w:val="ru-RU"/>
        </w:rPr>
      </w:pPr>
      <w:r w:rsidRPr="00B90BFA">
        <w:rPr>
          <w:rFonts w:ascii="Times New Roman" w:eastAsia="Times New Roman" w:hAnsi="Times New Roman"/>
          <w:b/>
          <w:i/>
          <w:color w:val="000000"/>
          <w:sz w:val="24"/>
          <w:lang w:val="ru-RU"/>
        </w:rPr>
        <w:t>Эстетическое воспитание:</w:t>
      </w:r>
      <w:r w:rsidRPr="00B90BFA">
        <w:rPr>
          <w:lang w:val="ru-RU"/>
        </w:rPr>
        <w:br/>
      </w:r>
      <w:r w:rsidRPr="00B90BFA">
        <w:rPr>
          <w:lang w:val="ru-RU"/>
        </w:rPr>
        <w:tab/>
      </w:r>
      <w:r w:rsidRPr="00B90BFA">
        <w:rPr>
          <w:rFonts w:ascii="Times New Roman" w:eastAsia="Times New Roman" w:hAnsi="Times New Roman"/>
          <w:color w:val="000000"/>
          <w:sz w:val="24"/>
          <w:lang w:val="ru-RU"/>
        </w:rPr>
        <w:t>—  понимание роли биологии в формировании эстетической культуры личности.</w:t>
      </w:r>
    </w:p>
    <w:p w:rsidR="002A337F" w:rsidRPr="00B90BFA" w:rsidRDefault="00B90BFA">
      <w:pPr>
        <w:autoSpaceDE w:val="0"/>
        <w:autoSpaceDN w:val="0"/>
        <w:spacing w:before="178" w:after="0" w:line="302" w:lineRule="auto"/>
        <w:ind w:left="420" w:right="432" w:hanging="240"/>
        <w:rPr>
          <w:lang w:val="ru-RU"/>
        </w:rPr>
      </w:pPr>
      <w:r w:rsidRPr="00B90BFA">
        <w:rPr>
          <w:rFonts w:ascii="Times New Roman" w:eastAsia="Times New Roman" w:hAnsi="Times New Roman"/>
          <w:b/>
          <w:i/>
          <w:color w:val="000000"/>
          <w:sz w:val="24"/>
          <w:lang w:val="ru-RU"/>
        </w:rPr>
        <w:t>Ценности научного познания:</w:t>
      </w:r>
      <w:r w:rsidRPr="00B90BFA">
        <w:rPr>
          <w:lang w:val="ru-RU"/>
        </w:rPr>
        <w:br/>
      </w:r>
      <w:r w:rsidRPr="00B90BFA">
        <w:rPr>
          <w:rFonts w:ascii="Times New Roman" w:eastAsia="Times New Roman" w:hAnsi="Times New Roman"/>
          <w:color w:val="000000"/>
          <w:sz w:val="24"/>
          <w:lang w:val="ru-RU"/>
        </w:rPr>
        <w:t>—  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понимание роли биологической науки в формировании научного мировоззрения;</w:t>
      </w:r>
    </w:p>
    <w:p w:rsidR="002A337F" w:rsidRPr="00B90BFA" w:rsidRDefault="00B90BFA">
      <w:pPr>
        <w:autoSpaceDE w:val="0"/>
        <w:autoSpaceDN w:val="0"/>
        <w:spacing w:before="238" w:after="0" w:line="262" w:lineRule="auto"/>
        <w:ind w:left="420" w:right="1584"/>
        <w:rPr>
          <w:lang w:val="ru-RU"/>
        </w:rPr>
      </w:pPr>
      <w:r w:rsidRPr="00B90BFA">
        <w:rPr>
          <w:rFonts w:ascii="Times New Roman" w:eastAsia="Times New Roman" w:hAnsi="Times New Roman"/>
          <w:color w:val="000000"/>
          <w:sz w:val="24"/>
          <w:lang w:val="ru-RU"/>
        </w:rPr>
        <w:t>—  развитие научной любознательности, интереса к биологической науке, навыков исследовательской деятельности.</w:t>
      </w:r>
    </w:p>
    <w:p w:rsidR="002A337F" w:rsidRPr="00B90BFA" w:rsidRDefault="00B90BFA">
      <w:pPr>
        <w:autoSpaceDE w:val="0"/>
        <w:autoSpaceDN w:val="0"/>
        <w:spacing w:before="178" w:after="0" w:line="331" w:lineRule="auto"/>
        <w:ind w:left="420" w:right="144" w:hanging="240"/>
        <w:rPr>
          <w:lang w:val="ru-RU"/>
        </w:rPr>
      </w:pPr>
      <w:r w:rsidRPr="00B90BFA">
        <w:rPr>
          <w:rFonts w:ascii="Times New Roman" w:eastAsia="Times New Roman" w:hAnsi="Times New Roman"/>
          <w:b/>
          <w:i/>
          <w:color w:val="000000"/>
          <w:sz w:val="24"/>
          <w:lang w:val="ru-RU"/>
        </w:rPr>
        <w:t>Формирование культуры здоровья:</w:t>
      </w:r>
      <w:r w:rsidRPr="00B90BFA">
        <w:rPr>
          <w:lang w:val="ru-RU"/>
        </w:rPr>
        <w:br/>
      </w:r>
      <w:r w:rsidRPr="00B90BFA">
        <w:rPr>
          <w:rFonts w:ascii="Times New Roman" w:eastAsia="Times New Roman" w:hAnsi="Times New Roman"/>
          <w:color w:val="000000"/>
          <w:sz w:val="24"/>
          <w:lang w:val="ru-RU"/>
        </w:rPr>
        <w:t>—  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r w:rsidRPr="00B90BFA">
        <w:rPr>
          <w:lang w:val="ru-RU"/>
        </w:rPr>
        <w:br/>
      </w:r>
      <w:r w:rsidRPr="00B90BFA">
        <w:rPr>
          <w:rFonts w:ascii="Times New Roman" w:eastAsia="Times New Roman" w:hAnsi="Times New Roman"/>
          <w:color w:val="000000"/>
          <w:sz w:val="24"/>
          <w:lang w:val="ru-RU"/>
        </w:rPr>
        <w:t>—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r w:rsidRPr="00B90BFA">
        <w:rPr>
          <w:lang w:val="ru-RU"/>
        </w:rPr>
        <w:br/>
      </w:r>
      <w:r w:rsidRPr="00B90BFA">
        <w:rPr>
          <w:rFonts w:ascii="Times New Roman" w:eastAsia="Times New Roman" w:hAnsi="Times New Roman"/>
          <w:color w:val="000000"/>
          <w:sz w:val="24"/>
          <w:lang w:val="ru-RU"/>
        </w:rPr>
        <w:t>—  соблюдение правил безопасности, в том числе навыки безопасного поведения в природной среде;</w:t>
      </w:r>
      <w:r w:rsidRPr="00B90BFA">
        <w:rPr>
          <w:lang w:val="ru-RU"/>
        </w:rPr>
        <w:br/>
      </w:r>
      <w:r w:rsidRPr="00B90BFA">
        <w:rPr>
          <w:rFonts w:ascii="Times New Roman" w:eastAsia="Times New Roman" w:hAnsi="Times New Roman"/>
          <w:color w:val="000000"/>
          <w:sz w:val="24"/>
          <w:lang w:val="ru-RU"/>
        </w:rPr>
        <w:t xml:space="preserve">—  </w:t>
      </w:r>
      <w:proofErr w:type="spellStart"/>
      <w:r w:rsidRPr="00B90BFA">
        <w:rPr>
          <w:rFonts w:ascii="Times New Roman" w:eastAsia="Times New Roman" w:hAnsi="Times New Roman"/>
          <w:color w:val="000000"/>
          <w:sz w:val="24"/>
          <w:lang w:val="ru-RU"/>
        </w:rPr>
        <w:t>сформированность</w:t>
      </w:r>
      <w:proofErr w:type="spellEnd"/>
      <w:r w:rsidRPr="00B90BFA">
        <w:rPr>
          <w:rFonts w:ascii="Times New Roman" w:eastAsia="Times New Roman" w:hAnsi="Times New Roman"/>
          <w:color w:val="000000"/>
          <w:sz w:val="24"/>
          <w:lang w:val="ru-RU"/>
        </w:rPr>
        <w:t xml:space="preserve"> навыка рефлексии, управление собственным эмоциональным состоянием.</w:t>
      </w:r>
    </w:p>
    <w:p w:rsidR="002A337F" w:rsidRPr="00B90BFA" w:rsidRDefault="00B90BFA">
      <w:pPr>
        <w:autoSpaceDE w:val="0"/>
        <w:autoSpaceDN w:val="0"/>
        <w:spacing w:before="178" w:after="0" w:line="300" w:lineRule="auto"/>
        <w:ind w:left="420" w:right="144" w:hanging="240"/>
        <w:rPr>
          <w:lang w:val="ru-RU"/>
        </w:rPr>
      </w:pPr>
      <w:r w:rsidRPr="00B90BFA">
        <w:rPr>
          <w:rFonts w:ascii="Times New Roman" w:eastAsia="Times New Roman" w:hAnsi="Times New Roman"/>
          <w:b/>
          <w:i/>
          <w:color w:val="000000"/>
          <w:sz w:val="24"/>
          <w:lang w:val="ru-RU"/>
        </w:rPr>
        <w:t>Трудовое воспитание:</w:t>
      </w:r>
      <w:r w:rsidRPr="00B90BFA">
        <w:rPr>
          <w:lang w:val="ru-RU"/>
        </w:rPr>
        <w:br/>
      </w:r>
      <w:r w:rsidRPr="00B90BFA">
        <w:rPr>
          <w:rFonts w:ascii="Times New Roman" w:eastAsia="Times New Roman" w:hAnsi="Times New Roman"/>
          <w:color w:val="000000"/>
          <w:sz w:val="24"/>
          <w:lang w:val="ru-RU"/>
        </w:rPr>
        <w:t>—  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2A337F" w:rsidRPr="00B90BFA" w:rsidRDefault="00B90BFA">
      <w:pPr>
        <w:tabs>
          <w:tab w:val="left" w:pos="420"/>
        </w:tabs>
        <w:autoSpaceDE w:val="0"/>
        <w:autoSpaceDN w:val="0"/>
        <w:spacing w:before="178" w:after="0" w:line="310" w:lineRule="auto"/>
        <w:ind w:left="180" w:right="144"/>
        <w:rPr>
          <w:lang w:val="ru-RU"/>
        </w:rPr>
      </w:pPr>
      <w:r w:rsidRPr="00B90BFA">
        <w:rPr>
          <w:rFonts w:ascii="Times New Roman" w:eastAsia="Times New Roman" w:hAnsi="Times New Roman"/>
          <w:b/>
          <w:i/>
          <w:color w:val="000000"/>
          <w:sz w:val="24"/>
          <w:lang w:val="ru-RU"/>
        </w:rPr>
        <w:t>Экологическое воспитание:</w:t>
      </w:r>
      <w:r w:rsidRPr="00B90BFA">
        <w:rPr>
          <w:lang w:val="ru-RU"/>
        </w:rPr>
        <w:br/>
      </w:r>
      <w:r w:rsidRPr="00B90BFA">
        <w:rPr>
          <w:lang w:val="ru-RU"/>
        </w:rPr>
        <w:tab/>
      </w:r>
      <w:r w:rsidRPr="00B90BFA">
        <w:rPr>
          <w:rFonts w:ascii="Times New Roman" w:eastAsia="Times New Roman" w:hAnsi="Times New Roman"/>
          <w:color w:val="000000"/>
          <w:sz w:val="24"/>
          <w:lang w:val="ru-RU"/>
        </w:rPr>
        <w:t>—  ориентация на применение биологических знаний при решении задач в области окружающей</w:t>
      </w:r>
    </w:p>
    <w:p w:rsidR="002A337F" w:rsidRPr="00B90BFA" w:rsidRDefault="002A337F">
      <w:pPr>
        <w:rPr>
          <w:lang w:val="ru-RU"/>
        </w:rPr>
        <w:sectPr w:rsidR="002A337F" w:rsidRPr="00B90BFA">
          <w:pgSz w:w="11900" w:h="16840"/>
          <w:pgMar w:top="298" w:right="650" w:bottom="330" w:left="666" w:header="720" w:footer="720" w:gutter="0"/>
          <w:cols w:space="720" w:equalWidth="0">
            <w:col w:w="10584" w:space="0"/>
          </w:cols>
          <w:docGrid w:linePitch="360"/>
        </w:sectPr>
      </w:pPr>
    </w:p>
    <w:p w:rsidR="002A337F" w:rsidRPr="00B90BFA" w:rsidRDefault="002A337F">
      <w:pPr>
        <w:autoSpaceDE w:val="0"/>
        <w:autoSpaceDN w:val="0"/>
        <w:spacing w:after="66" w:line="220" w:lineRule="exact"/>
        <w:rPr>
          <w:lang w:val="ru-RU"/>
        </w:rPr>
      </w:pPr>
    </w:p>
    <w:p w:rsidR="002A337F" w:rsidRPr="00B90BFA" w:rsidRDefault="00B90BFA">
      <w:pPr>
        <w:autoSpaceDE w:val="0"/>
        <w:autoSpaceDN w:val="0"/>
        <w:spacing w:after="0" w:line="230" w:lineRule="auto"/>
        <w:ind w:left="420"/>
        <w:rPr>
          <w:lang w:val="ru-RU"/>
        </w:rPr>
      </w:pPr>
      <w:r w:rsidRPr="00B90BFA">
        <w:rPr>
          <w:rFonts w:ascii="Times New Roman" w:eastAsia="Times New Roman" w:hAnsi="Times New Roman"/>
          <w:color w:val="000000"/>
          <w:sz w:val="24"/>
          <w:lang w:val="ru-RU"/>
        </w:rPr>
        <w:t>среды;</w:t>
      </w:r>
    </w:p>
    <w:p w:rsidR="002A337F" w:rsidRPr="00B90BFA" w:rsidRDefault="00B90BFA">
      <w:pPr>
        <w:autoSpaceDE w:val="0"/>
        <w:autoSpaceDN w:val="0"/>
        <w:spacing w:before="190" w:after="0" w:line="230" w:lineRule="auto"/>
        <w:ind w:left="420"/>
        <w:rPr>
          <w:lang w:val="ru-RU"/>
        </w:rPr>
      </w:pPr>
      <w:r w:rsidRPr="00B90BFA">
        <w:rPr>
          <w:rFonts w:ascii="Times New Roman" w:eastAsia="Times New Roman" w:hAnsi="Times New Roman"/>
          <w:color w:val="000000"/>
          <w:sz w:val="24"/>
          <w:lang w:val="ru-RU"/>
        </w:rPr>
        <w:t>—  осознание экологических проблем и путей их решения;</w:t>
      </w:r>
    </w:p>
    <w:p w:rsidR="002A337F" w:rsidRPr="00B90BFA" w:rsidRDefault="00B90BFA">
      <w:pPr>
        <w:autoSpaceDE w:val="0"/>
        <w:autoSpaceDN w:val="0"/>
        <w:spacing w:before="190" w:after="0" w:line="230" w:lineRule="auto"/>
        <w:ind w:left="420"/>
        <w:rPr>
          <w:lang w:val="ru-RU"/>
        </w:rPr>
      </w:pPr>
      <w:r w:rsidRPr="00B90BFA">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2A337F" w:rsidRPr="00B90BFA" w:rsidRDefault="00B90BFA">
      <w:pPr>
        <w:autoSpaceDE w:val="0"/>
        <w:autoSpaceDN w:val="0"/>
        <w:spacing w:before="178" w:after="0" w:line="230" w:lineRule="auto"/>
        <w:ind w:left="180"/>
        <w:rPr>
          <w:lang w:val="ru-RU"/>
        </w:rPr>
      </w:pPr>
      <w:r w:rsidRPr="00B90BFA">
        <w:rPr>
          <w:rFonts w:ascii="Times New Roman" w:eastAsia="Times New Roman" w:hAnsi="Times New Roman"/>
          <w:b/>
          <w:i/>
          <w:color w:val="000000"/>
          <w:sz w:val="24"/>
          <w:lang w:val="ru-RU"/>
        </w:rPr>
        <w:t xml:space="preserve">Адаптация </w:t>
      </w:r>
      <w:proofErr w:type="gramStart"/>
      <w:r w:rsidRPr="00B90BFA">
        <w:rPr>
          <w:rFonts w:ascii="Times New Roman" w:eastAsia="Times New Roman" w:hAnsi="Times New Roman"/>
          <w:b/>
          <w:i/>
          <w:color w:val="000000"/>
          <w:sz w:val="24"/>
          <w:lang w:val="ru-RU"/>
        </w:rPr>
        <w:t>обучающегося</w:t>
      </w:r>
      <w:proofErr w:type="gramEnd"/>
      <w:r w:rsidRPr="00B90BFA">
        <w:rPr>
          <w:rFonts w:ascii="Times New Roman" w:eastAsia="Times New Roman" w:hAnsi="Times New Roman"/>
          <w:b/>
          <w:i/>
          <w:color w:val="000000"/>
          <w:sz w:val="24"/>
          <w:lang w:val="ru-RU"/>
        </w:rPr>
        <w:t xml:space="preserve"> к изменяющимся условиям социальной и природной среды:</w:t>
      </w:r>
    </w:p>
    <w:p w:rsidR="002A337F" w:rsidRPr="00B90BFA" w:rsidRDefault="00B90BFA">
      <w:pPr>
        <w:autoSpaceDE w:val="0"/>
        <w:autoSpaceDN w:val="0"/>
        <w:spacing w:before="178" w:after="0" w:line="230" w:lineRule="auto"/>
        <w:ind w:left="420"/>
        <w:rPr>
          <w:lang w:val="ru-RU"/>
        </w:rPr>
      </w:pPr>
      <w:r w:rsidRPr="00B90BFA">
        <w:rPr>
          <w:rFonts w:ascii="Times New Roman" w:eastAsia="Times New Roman" w:hAnsi="Times New Roman"/>
          <w:color w:val="000000"/>
          <w:sz w:val="24"/>
          <w:lang w:val="ru-RU"/>
        </w:rPr>
        <w:t>—  адекватная оценка изменяющихся условий;</w:t>
      </w:r>
    </w:p>
    <w:p w:rsidR="002A337F" w:rsidRPr="00B90BFA" w:rsidRDefault="00B90BFA">
      <w:pPr>
        <w:autoSpaceDE w:val="0"/>
        <w:autoSpaceDN w:val="0"/>
        <w:spacing w:before="190" w:after="0" w:line="262" w:lineRule="auto"/>
        <w:ind w:left="420" w:right="576"/>
        <w:rPr>
          <w:lang w:val="ru-RU"/>
        </w:rPr>
      </w:pPr>
      <w:r w:rsidRPr="00B90BFA">
        <w:rPr>
          <w:rFonts w:ascii="Times New Roman" w:eastAsia="Times New Roman" w:hAnsi="Times New Roman"/>
          <w:color w:val="000000"/>
          <w:sz w:val="24"/>
          <w:lang w:val="ru-RU"/>
        </w:rPr>
        <w:t>—  принятие решения (индивидуальное, в группе) в изменяющихся условиях на основании анализа биологической информации;</w:t>
      </w:r>
    </w:p>
    <w:p w:rsidR="002A337F" w:rsidRPr="00B90BFA" w:rsidRDefault="00B90BFA">
      <w:pPr>
        <w:autoSpaceDE w:val="0"/>
        <w:autoSpaceDN w:val="0"/>
        <w:spacing w:before="190" w:after="0" w:line="262" w:lineRule="auto"/>
        <w:ind w:left="420" w:right="1584"/>
        <w:rPr>
          <w:lang w:val="ru-RU"/>
        </w:rPr>
      </w:pPr>
      <w:r w:rsidRPr="00B90BFA">
        <w:rPr>
          <w:rFonts w:ascii="Times New Roman" w:eastAsia="Times New Roman" w:hAnsi="Times New Roman"/>
          <w:color w:val="000000"/>
          <w:sz w:val="24"/>
          <w:lang w:val="ru-RU"/>
        </w:rPr>
        <w:t>—  планирование действий в новой ситуации на основании знаний биологических закономерностей.</w:t>
      </w:r>
    </w:p>
    <w:p w:rsidR="002A337F" w:rsidRPr="00B90BFA" w:rsidRDefault="00B90BFA">
      <w:pPr>
        <w:autoSpaceDE w:val="0"/>
        <w:autoSpaceDN w:val="0"/>
        <w:spacing w:before="324" w:after="0" w:line="230" w:lineRule="auto"/>
        <w:rPr>
          <w:lang w:val="ru-RU"/>
        </w:rPr>
      </w:pPr>
      <w:r w:rsidRPr="00B90BFA">
        <w:rPr>
          <w:rFonts w:ascii="Times New Roman" w:eastAsia="Times New Roman" w:hAnsi="Times New Roman"/>
          <w:b/>
          <w:color w:val="000000"/>
          <w:sz w:val="24"/>
          <w:lang w:val="ru-RU"/>
        </w:rPr>
        <w:t>МЕТАПРЕДМЕТНЫЕ РЕЗУЛЬТАТЫ</w:t>
      </w:r>
    </w:p>
    <w:p w:rsidR="002A337F" w:rsidRPr="00B90BFA" w:rsidRDefault="00B90BFA">
      <w:pPr>
        <w:autoSpaceDE w:val="0"/>
        <w:autoSpaceDN w:val="0"/>
        <w:spacing w:before="166" w:after="0" w:line="230" w:lineRule="auto"/>
        <w:ind w:left="180"/>
        <w:rPr>
          <w:lang w:val="ru-RU"/>
        </w:rPr>
      </w:pPr>
      <w:r w:rsidRPr="00B90BFA">
        <w:rPr>
          <w:rFonts w:ascii="Times New Roman" w:eastAsia="Times New Roman" w:hAnsi="Times New Roman"/>
          <w:b/>
          <w:color w:val="000000"/>
          <w:sz w:val="24"/>
          <w:lang w:val="ru-RU"/>
        </w:rPr>
        <w:t>Универсальные познавательные действия</w:t>
      </w:r>
    </w:p>
    <w:p w:rsidR="002A337F" w:rsidRPr="00B90BFA" w:rsidRDefault="00B90BFA">
      <w:pPr>
        <w:autoSpaceDE w:val="0"/>
        <w:autoSpaceDN w:val="0"/>
        <w:spacing w:before="190" w:after="0" w:line="230" w:lineRule="auto"/>
        <w:ind w:left="180"/>
        <w:rPr>
          <w:lang w:val="ru-RU"/>
        </w:rPr>
      </w:pPr>
      <w:r w:rsidRPr="00B90BFA">
        <w:rPr>
          <w:rFonts w:ascii="Times New Roman" w:eastAsia="Times New Roman" w:hAnsi="Times New Roman"/>
          <w:b/>
          <w:i/>
          <w:color w:val="000000"/>
          <w:sz w:val="24"/>
          <w:lang w:val="ru-RU"/>
        </w:rPr>
        <w:t>Базовые логические действия:</w:t>
      </w:r>
    </w:p>
    <w:p w:rsidR="002A337F" w:rsidRPr="00B90BFA" w:rsidRDefault="00B90BFA">
      <w:pPr>
        <w:autoSpaceDE w:val="0"/>
        <w:autoSpaceDN w:val="0"/>
        <w:spacing w:before="178" w:after="0" w:line="230" w:lineRule="auto"/>
        <w:ind w:left="420"/>
        <w:rPr>
          <w:lang w:val="ru-RU"/>
        </w:rPr>
      </w:pPr>
      <w:r w:rsidRPr="00B90BFA">
        <w:rPr>
          <w:rFonts w:ascii="Times New Roman" w:eastAsia="Times New Roman" w:hAnsi="Times New Roman"/>
          <w:color w:val="000000"/>
          <w:sz w:val="24"/>
          <w:lang w:val="ru-RU"/>
        </w:rPr>
        <w:t>—  выявлять и характеризовать существенные признаки биологических объектов (явлений);</w:t>
      </w:r>
    </w:p>
    <w:p w:rsidR="002A337F" w:rsidRPr="00B90BFA" w:rsidRDefault="00B90BFA">
      <w:pPr>
        <w:autoSpaceDE w:val="0"/>
        <w:autoSpaceDN w:val="0"/>
        <w:spacing w:before="238" w:after="0" w:line="262" w:lineRule="auto"/>
        <w:ind w:left="420" w:right="432"/>
        <w:rPr>
          <w:lang w:val="ru-RU"/>
        </w:rPr>
      </w:pPr>
      <w:r w:rsidRPr="00B90BFA">
        <w:rPr>
          <w:rFonts w:ascii="Times New Roman" w:eastAsia="Times New Roman" w:hAnsi="Times New Roman"/>
          <w:color w:val="000000"/>
          <w:sz w:val="24"/>
          <w:lang w:val="ru-RU"/>
        </w:rPr>
        <w:t>—  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2A337F" w:rsidRPr="00B90BFA" w:rsidRDefault="00B90BFA">
      <w:pPr>
        <w:autoSpaceDE w:val="0"/>
        <w:autoSpaceDN w:val="0"/>
        <w:spacing w:before="238" w:after="0" w:line="271" w:lineRule="auto"/>
        <w:ind w:left="420"/>
        <w:rPr>
          <w:lang w:val="ru-RU"/>
        </w:rPr>
      </w:pPr>
      <w:r w:rsidRPr="00B90BFA">
        <w:rPr>
          <w:rFonts w:ascii="Times New Roman" w:eastAsia="Times New Roman" w:hAnsi="Times New Roman"/>
          <w:color w:val="000000"/>
          <w:sz w:val="24"/>
          <w:lang w:val="ru-RU"/>
        </w:rPr>
        <w:t>—  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выявлять дефициты информации, данных, необходимых для решения поставленной задачи;</w:t>
      </w:r>
    </w:p>
    <w:p w:rsidR="002A337F" w:rsidRPr="00B90BFA" w:rsidRDefault="00B90BFA">
      <w:pPr>
        <w:autoSpaceDE w:val="0"/>
        <w:autoSpaceDN w:val="0"/>
        <w:spacing w:before="238" w:after="0" w:line="271" w:lineRule="auto"/>
        <w:ind w:left="420" w:right="144"/>
        <w:rPr>
          <w:lang w:val="ru-RU"/>
        </w:rPr>
      </w:pPr>
      <w:r w:rsidRPr="00B90BFA">
        <w:rPr>
          <w:rFonts w:ascii="Times New Roman" w:eastAsia="Times New Roman" w:hAnsi="Times New Roman"/>
          <w:color w:val="000000"/>
          <w:sz w:val="24"/>
          <w:lang w:val="ru-RU"/>
        </w:rPr>
        <w:t>—  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2A337F" w:rsidRPr="00B90BFA" w:rsidRDefault="00B90BFA">
      <w:pPr>
        <w:autoSpaceDE w:val="0"/>
        <w:autoSpaceDN w:val="0"/>
        <w:spacing w:before="238" w:after="0" w:line="271" w:lineRule="auto"/>
        <w:ind w:left="420" w:right="720"/>
        <w:rPr>
          <w:lang w:val="ru-RU"/>
        </w:rPr>
      </w:pPr>
      <w:r w:rsidRPr="00B90BFA">
        <w:rPr>
          <w:rFonts w:ascii="Times New Roman" w:eastAsia="Times New Roman" w:hAnsi="Times New Roman"/>
          <w:color w:val="000000"/>
          <w:sz w:val="24"/>
          <w:lang w:val="ru-RU"/>
        </w:rPr>
        <w:t>—  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2A337F" w:rsidRPr="00B90BFA" w:rsidRDefault="00B90BFA">
      <w:pPr>
        <w:autoSpaceDE w:val="0"/>
        <w:autoSpaceDN w:val="0"/>
        <w:spacing w:before="300" w:after="0" w:line="230" w:lineRule="auto"/>
        <w:ind w:left="180"/>
        <w:rPr>
          <w:lang w:val="ru-RU"/>
        </w:rPr>
      </w:pPr>
      <w:r w:rsidRPr="00B90BFA">
        <w:rPr>
          <w:rFonts w:ascii="Times New Roman" w:eastAsia="Times New Roman" w:hAnsi="Times New Roman"/>
          <w:b/>
          <w:i/>
          <w:color w:val="000000"/>
          <w:sz w:val="24"/>
          <w:lang w:val="ru-RU"/>
        </w:rPr>
        <w:t>Базовые исследовательские действия:</w:t>
      </w:r>
    </w:p>
    <w:p w:rsidR="002A337F" w:rsidRPr="00B90BFA" w:rsidRDefault="00B90BFA">
      <w:pPr>
        <w:autoSpaceDE w:val="0"/>
        <w:autoSpaceDN w:val="0"/>
        <w:spacing w:before="180" w:after="0" w:line="230" w:lineRule="auto"/>
        <w:ind w:left="420"/>
        <w:rPr>
          <w:lang w:val="ru-RU"/>
        </w:rPr>
      </w:pPr>
      <w:r w:rsidRPr="00B90BFA">
        <w:rPr>
          <w:rFonts w:ascii="Times New Roman" w:eastAsia="Times New Roman" w:hAnsi="Times New Roman"/>
          <w:color w:val="000000"/>
          <w:sz w:val="24"/>
          <w:lang w:val="ru-RU"/>
        </w:rPr>
        <w:t>—  использовать вопросы как исследовательский инструмент познания;</w:t>
      </w:r>
    </w:p>
    <w:p w:rsidR="002A337F" w:rsidRPr="00B90BFA" w:rsidRDefault="00B90BFA">
      <w:pPr>
        <w:autoSpaceDE w:val="0"/>
        <w:autoSpaceDN w:val="0"/>
        <w:spacing w:before="238" w:after="0" w:line="262" w:lineRule="auto"/>
        <w:ind w:left="420"/>
        <w:rPr>
          <w:lang w:val="ru-RU"/>
        </w:rPr>
      </w:pPr>
      <w:r w:rsidRPr="00B90BFA">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2A337F" w:rsidRPr="00B90BFA" w:rsidRDefault="00B90BFA">
      <w:pPr>
        <w:autoSpaceDE w:val="0"/>
        <w:autoSpaceDN w:val="0"/>
        <w:spacing w:before="238" w:after="0" w:line="262" w:lineRule="auto"/>
        <w:ind w:left="420" w:right="864"/>
        <w:rPr>
          <w:lang w:val="ru-RU"/>
        </w:rPr>
      </w:pPr>
      <w:r w:rsidRPr="00B90BFA">
        <w:rPr>
          <w:rFonts w:ascii="Times New Roman" w:eastAsia="Times New Roman" w:hAnsi="Times New Roman"/>
          <w:color w:val="000000"/>
          <w:sz w:val="24"/>
          <w:lang w:val="ru-RU"/>
        </w:rPr>
        <w:t>—  формировать гипотезу об истинности собственных суждений, аргументировать свою позицию, мнение;</w:t>
      </w:r>
    </w:p>
    <w:p w:rsidR="002A337F" w:rsidRPr="00B90BFA" w:rsidRDefault="00B90BFA">
      <w:pPr>
        <w:autoSpaceDE w:val="0"/>
        <w:autoSpaceDN w:val="0"/>
        <w:spacing w:before="238" w:after="0"/>
        <w:ind w:left="420" w:right="144"/>
        <w:rPr>
          <w:lang w:val="ru-RU"/>
        </w:rPr>
      </w:pPr>
      <w:r w:rsidRPr="00B90BFA">
        <w:rPr>
          <w:rFonts w:ascii="Times New Roman" w:eastAsia="Times New Roman" w:hAnsi="Times New Roman"/>
          <w:color w:val="000000"/>
          <w:sz w:val="24"/>
          <w:lang w:val="ru-RU"/>
        </w:rPr>
        <w:t>—  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2A337F" w:rsidRPr="00B90BFA" w:rsidRDefault="00B90BFA">
      <w:pPr>
        <w:autoSpaceDE w:val="0"/>
        <w:autoSpaceDN w:val="0"/>
        <w:spacing w:before="238" w:after="0" w:line="262" w:lineRule="auto"/>
        <w:ind w:left="420"/>
        <w:rPr>
          <w:lang w:val="ru-RU"/>
        </w:rPr>
      </w:pPr>
      <w:r w:rsidRPr="00B90BFA">
        <w:rPr>
          <w:rFonts w:ascii="Times New Roman" w:eastAsia="Times New Roman" w:hAnsi="Times New Roman"/>
          <w:color w:val="000000"/>
          <w:sz w:val="24"/>
          <w:lang w:val="ru-RU"/>
        </w:rPr>
        <w:t>—  оценивать на применимость и достоверность информацию, полученную в ходе наблюдения и эксперимента;</w:t>
      </w:r>
    </w:p>
    <w:p w:rsidR="002A337F" w:rsidRPr="00B90BFA" w:rsidRDefault="002A337F">
      <w:pPr>
        <w:rPr>
          <w:lang w:val="ru-RU"/>
        </w:rPr>
        <w:sectPr w:rsidR="002A337F" w:rsidRPr="00B90BFA">
          <w:pgSz w:w="11900" w:h="16840"/>
          <w:pgMar w:top="286" w:right="758" w:bottom="392" w:left="666" w:header="720" w:footer="720" w:gutter="0"/>
          <w:cols w:space="720" w:equalWidth="0">
            <w:col w:w="10476" w:space="0"/>
          </w:cols>
          <w:docGrid w:linePitch="360"/>
        </w:sectPr>
      </w:pPr>
    </w:p>
    <w:p w:rsidR="002A337F" w:rsidRPr="00B90BFA" w:rsidRDefault="002A337F">
      <w:pPr>
        <w:autoSpaceDE w:val="0"/>
        <w:autoSpaceDN w:val="0"/>
        <w:spacing w:after="78" w:line="220" w:lineRule="exact"/>
        <w:rPr>
          <w:lang w:val="ru-RU"/>
        </w:rPr>
      </w:pPr>
    </w:p>
    <w:p w:rsidR="002A337F" w:rsidRPr="00B90BFA" w:rsidRDefault="00B90BFA">
      <w:pPr>
        <w:autoSpaceDE w:val="0"/>
        <w:autoSpaceDN w:val="0"/>
        <w:spacing w:after="0" w:line="271" w:lineRule="auto"/>
        <w:ind w:left="240" w:right="144"/>
        <w:rPr>
          <w:lang w:val="ru-RU"/>
        </w:rPr>
      </w:pPr>
      <w:r w:rsidRPr="00B90BFA">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2A337F" w:rsidRPr="00B90BFA" w:rsidRDefault="00B90BFA">
      <w:pPr>
        <w:autoSpaceDE w:val="0"/>
        <w:autoSpaceDN w:val="0"/>
        <w:spacing w:before="238" w:after="0" w:line="271" w:lineRule="auto"/>
        <w:ind w:left="240" w:right="144"/>
        <w:rPr>
          <w:lang w:val="ru-RU"/>
        </w:rPr>
      </w:pPr>
      <w:r w:rsidRPr="00B90BFA">
        <w:rPr>
          <w:rFonts w:ascii="Times New Roman" w:eastAsia="Times New Roman" w:hAnsi="Times New Roman"/>
          <w:color w:val="000000"/>
          <w:sz w:val="24"/>
          <w:lang w:val="ru-RU"/>
        </w:rPr>
        <w:t>—  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2A337F" w:rsidRPr="00B90BFA" w:rsidRDefault="00B90BFA">
      <w:pPr>
        <w:autoSpaceDE w:val="0"/>
        <w:autoSpaceDN w:val="0"/>
        <w:spacing w:before="298" w:after="0" w:line="230" w:lineRule="auto"/>
        <w:rPr>
          <w:lang w:val="ru-RU"/>
        </w:rPr>
      </w:pPr>
      <w:r w:rsidRPr="00B90BFA">
        <w:rPr>
          <w:rFonts w:ascii="Times New Roman" w:eastAsia="Times New Roman" w:hAnsi="Times New Roman"/>
          <w:b/>
          <w:i/>
          <w:color w:val="000000"/>
          <w:sz w:val="24"/>
          <w:lang w:val="ru-RU"/>
        </w:rPr>
        <w:t>Работа с информацией:</w:t>
      </w:r>
    </w:p>
    <w:p w:rsidR="002A337F" w:rsidRPr="00B90BFA" w:rsidRDefault="00B90BFA">
      <w:pPr>
        <w:autoSpaceDE w:val="0"/>
        <w:autoSpaceDN w:val="0"/>
        <w:spacing w:before="178" w:after="0" w:line="262" w:lineRule="auto"/>
        <w:ind w:left="240" w:right="144"/>
        <w:rPr>
          <w:lang w:val="ru-RU"/>
        </w:rPr>
      </w:pPr>
      <w:r w:rsidRPr="00B90BFA">
        <w:rPr>
          <w:rFonts w:ascii="Times New Roman" w:eastAsia="Times New Roman" w:hAnsi="Times New Roman"/>
          <w:color w:val="000000"/>
          <w:sz w:val="24"/>
          <w:lang w:val="ru-RU"/>
        </w:rPr>
        <w:t>—  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2A337F" w:rsidRPr="00B90BFA" w:rsidRDefault="00B90BFA">
      <w:pPr>
        <w:autoSpaceDE w:val="0"/>
        <w:autoSpaceDN w:val="0"/>
        <w:spacing w:before="240" w:after="0" w:line="262" w:lineRule="auto"/>
        <w:ind w:left="240" w:right="1296"/>
        <w:rPr>
          <w:lang w:val="ru-RU"/>
        </w:rPr>
      </w:pPr>
      <w:r w:rsidRPr="00B90BFA">
        <w:rPr>
          <w:rFonts w:ascii="Times New Roman" w:eastAsia="Times New Roman" w:hAnsi="Times New Roman"/>
          <w:color w:val="000000"/>
          <w:sz w:val="24"/>
          <w:lang w:val="ru-RU"/>
        </w:rPr>
        <w:t>—  выбирать, анализировать, систематизировать и интерпретировать биологическую информацию различных видов и форм представления;</w:t>
      </w:r>
    </w:p>
    <w:p w:rsidR="002A337F" w:rsidRPr="00B90BFA" w:rsidRDefault="00B90BFA">
      <w:pPr>
        <w:autoSpaceDE w:val="0"/>
        <w:autoSpaceDN w:val="0"/>
        <w:spacing w:before="238" w:after="0" w:line="262" w:lineRule="auto"/>
        <w:ind w:left="240" w:right="576"/>
        <w:rPr>
          <w:lang w:val="ru-RU"/>
        </w:rPr>
      </w:pPr>
      <w:r w:rsidRPr="00B90BFA">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2A337F" w:rsidRPr="00B90BFA" w:rsidRDefault="00B90BFA">
      <w:pPr>
        <w:autoSpaceDE w:val="0"/>
        <w:autoSpaceDN w:val="0"/>
        <w:spacing w:before="238" w:after="0" w:line="262" w:lineRule="auto"/>
        <w:ind w:left="240"/>
        <w:rPr>
          <w:lang w:val="ru-RU"/>
        </w:rPr>
      </w:pPr>
      <w:r w:rsidRPr="00B90BFA">
        <w:rPr>
          <w:rFonts w:ascii="Times New Roman" w:eastAsia="Times New Roman" w:hAnsi="Times New Roman"/>
          <w:color w:val="000000"/>
          <w:sz w:val="24"/>
          <w:lang w:val="ru-RU"/>
        </w:rPr>
        <w:t>—  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A337F" w:rsidRPr="00B90BFA" w:rsidRDefault="00B90BFA">
      <w:pPr>
        <w:autoSpaceDE w:val="0"/>
        <w:autoSpaceDN w:val="0"/>
        <w:spacing w:before="238" w:after="0" w:line="262" w:lineRule="auto"/>
        <w:ind w:left="240" w:right="288"/>
        <w:rPr>
          <w:lang w:val="ru-RU"/>
        </w:rPr>
      </w:pPr>
      <w:r w:rsidRPr="00B90BFA">
        <w:rPr>
          <w:rFonts w:ascii="Times New Roman" w:eastAsia="Times New Roman" w:hAnsi="Times New Roman"/>
          <w:color w:val="000000"/>
          <w:sz w:val="24"/>
          <w:lang w:val="ru-RU"/>
        </w:rPr>
        <w:t>—  оценивать надёжность биологической информации по критериям, предложенным учителем или сформулированным самостоятельно;</w:t>
      </w:r>
    </w:p>
    <w:p w:rsidR="002A337F" w:rsidRPr="00B90BFA" w:rsidRDefault="00B90BFA">
      <w:pPr>
        <w:autoSpaceDE w:val="0"/>
        <w:autoSpaceDN w:val="0"/>
        <w:spacing w:before="238" w:after="0" w:line="230" w:lineRule="auto"/>
        <w:ind w:left="240"/>
        <w:rPr>
          <w:lang w:val="ru-RU"/>
        </w:rPr>
      </w:pPr>
      <w:r w:rsidRPr="00B90BFA">
        <w:rPr>
          <w:rFonts w:ascii="Times New Roman" w:eastAsia="Times New Roman" w:hAnsi="Times New Roman"/>
          <w:color w:val="000000"/>
          <w:sz w:val="24"/>
          <w:lang w:val="ru-RU"/>
        </w:rPr>
        <w:t>—  запоминать и систематизировать биологическую информацию.</w:t>
      </w:r>
    </w:p>
    <w:p w:rsidR="002A337F" w:rsidRPr="00B90BFA" w:rsidRDefault="00B90BFA">
      <w:pPr>
        <w:autoSpaceDE w:val="0"/>
        <w:autoSpaceDN w:val="0"/>
        <w:spacing w:before="298" w:after="0" w:line="230" w:lineRule="auto"/>
        <w:rPr>
          <w:lang w:val="ru-RU"/>
        </w:rPr>
      </w:pPr>
      <w:r w:rsidRPr="00B90BFA">
        <w:rPr>
          <w:rFonts w:ascii="Times New Roman" w:eastAsia="Times New Roman" w:hAnsi="Times New Roman"/>
          <w:b/>
          <w:color w:val="000000"/>
          <w:sz w:val="24"/>
          <w:lang w:val="ru-RU"/>
        </w:rPr>
        <w:t>Универсальные коммуникативные действия</w:t>
      </w:r>
    </w:p>
    <w:p w:rsidR="002A337F" w:rsidRPr="00B90BFA" w:rsidRDefault="00B90BFA">
      <w:pPr>
        <w:autoSpaceDE w:val="0"/>
        <w:autoSpaceDN w:val="0"/>
        <w:spacing w:before="190" w:after="0" w:line="230" w:lineRule="auto"/>
        <w:rPr>
          <w:lang w:val="ru-RU"/>
        </w:rPr>
      </w:pPr>
      <w:r w:rsidRPr="00B90BFA">
        <w:rPr>
          <w:rFonts w:ascii="Times New Roman" w:eastAsia="Times New Roman" w:hAnsi="Times New Roman"/>
          <w:b/>
          <w:i/>
          <w:color w:val="000000"/>
          <w:sz w:val="24"/>
          <w:lang w:val="ru-RU"/>
        </w:rPr>
        <w:t>Общение</w:t>
      </w:r>
      <w:r w:rsidRPr="00B90BFA">
        <w:rPr>
          <w:rFonts w:ascii="Times New Roman" w:eastAsia="Times New Roman" w:hAnsi="Times New Roman"/>
          <w:color w:val="000000"/>
          <w:sz w:val="24"/>
          <w:lang w:val="ru-RU"/>
        </w:rPr>
        <w:t>:</w:t>
      </w:r>
    </w:p>
    <w:p w:rsidR="002A337F" w:rsidRPr="00B90BFA" w:rsidRDefault="00B90BFA">
      <w:pPr>
        <w:autoSpaceDE w:val="0"/>
        <w:autoSpaceDN w:val="0"/>
        <w:spacing w:before="178" w:after="0" w:line="262" w:lineRule="auto"/>
        <w:ind w:left="240" w:right="864"/>
        <w:rPr>
          <w:lang w:val="ru-RU"/>
        </w:rPr>
      </w:pPr>
      <w:r w:rsidRPr="00B90BFA">
        <w:rPr>
          <w:rFonts w:ascii="Times New Roman" w:eastAsia="Times New Roman" w:hAnsi="Times New Roman"/>
          <w:color w:val="000000"/>
          <w:sz w:val="24"/>
          <w:lang w:val="ru-RU"/>
        </w:rPr>
        <w:t>—  воспринимать и формулировать суждения, выражать эмоции в процессе выполнения практических и лабораторных работ;</w:t>
      </w:r>
    </w:p>
    <w:p w:rsidR="002A337F" w:rsidRPr="00B90BFA" w:rsidRDefault="00B90BFA">
      <w:pPr>
        <w:autoSpaceDE w:val="0"/>
        <w:autoSpaceDN w:val="0"/>
        <w:spacing w:before="238" w:after="0" w:line="230" w:lineRule="auto"/>
        <w:ind w:left="240"/>
        <w:rPr>
          <w:lang w:val="ru-RU"/>
        </w:rPr>
      </w:pPr>
      <w:r w:rsidRPr="00B90BFA">
        <w:rPr>
          <w:rFonts w:ascii="Times New Roman" w:eastAsia="Times New Roman" w:hAnsi="Times New Roman"/>
          <w:color w:val="000000"/>
          <w:sz w:val="24"/>
          <w:lang w:val="ru-RU"/>
        </w:rPr>
        <w:t>—  выражать себя (свою точку зрения) в устных и письменных текстах;</w:t>
      </w:r>
    </w:p>
    <w:p w:rsidR="002A337F" w:rsidRPr="00B90BFA" w:rsidRDefault="00B90BFA">
      <w:pPr>
        <w:autoSpaceDE w:val="0"/>
        <w:autoSpaceDN w:val="0"/>
        <w:spacing w:before="238" w:after="0" w:line="262" w:lineRule="auto"/>
        <w:ind w:left="240"/>
        <w:rPr>
          <w:lang w:val="ru-RU"/>
        </w:rPr>
      </w:pPr>
      <w:r w:rsidRPr="00B90BFA">
        <w:rPr>
          <w:rFonts w:ascii="Times New Roman" w:eastAsia="Times New Roman" w:hAnsi="Times New Roman"/>
          <w:color w:val="000000"/>
          <w:sz w:val="24"/>
          <w:lang w:val="ru-RU"/>
        </w:rPr>
        <w:t>—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A337F" w:rsidRPr="00B90BFA" w:rsidRDefault="00B90BFA">
      <w:pPr>
        <w:autoSpaceDE w:val="0"/>
        <w:autoSpaceDN w:val="0"/>
        <w:spacing w:before="240" w:after="0" w:line="262" w:lineRule="auto"/>
        <w:ind w:left="240" w:right="1008"/>
        <w:rPr>
          <w:lang w:val="ru-RU"/>
        </w:rPr>
      </w:pPr>
      <w:r w:rsidRPr="00B90BFA">
        <w:rPr>
          <w:rFonts w:ascii="Times New Roman" w:eastAsia="Times New Roman" w:hAnsi="Times New Roman"/>
          <w:color w:val="000000"/>
          <w:sz w:val="24"/>
          <w:lang w:val="ru-RU"/>
        </w:rPr>
        <w:t>—  понимать намерения других, проявлять уважительное отношение к собеседнику и в корректной форме формулировать свои возражения;</w:t>
      </w:r>
    </w:p>
    <w:p w:rsidR="002A337F" w:rsidRPr="00B90BFA" w:rsidRDefault="00B90BFA">
      <w:pPr>
        <w:autoSpaceDE w:val="0"/>
        <w:autoSpaceDN w:val="0"/>
        <w:spacing w:before="238" w:after="0" w:line="271" w:lineRule="auto"/>
        <w:ind w:left="240" w:right="144"/>
        <w:rPr>
          <w:lang w:val="ru-RU"/>
        </w:rPr>
      </w:pPr>
      <w:r w:rsidRPr="00B90BFA">
        <w:rPr>
          <w:rFonts w:ascii="Times New Roman" w:eastAsia="Times New Roman" w:hAnsi="Times New Roman"/>
          <w:color w:val="000000"/>
          <w:sz w:val="24"/>
          <w:lang w:val="ru-RU"/>
        </w:rPr>
        <w:t>—  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2A337F" w:rsidRPr="00B90BFA" w:rsidRDefault="00B90BFA">
      <w:pPr>
        <w:autoSpaceDE w:val="0"/>
        <w:autoSpaceDN w:val="0"/>
        <w:spacing w:before="238" w:after="0" w:line="262" w:lineRule="auto"/>
        <w:ind w:left="240" w:right="864"/>
        <w:rPr>
          <w:lang w:val="ru-RU"/>
        </w:rPr>
      </w:pPr>
      <w:r w:rsidRPr="00B90BFA">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2A337F" w:rsidRPr="00B90BFA" w:rsidRDefault="00B90BFA">
      <w:pPr>
        <w:autoSpaceDE w:val="0"/>
        <w:autoSpaceDN w:val="0"/>
        <w:spacing w:before="238" w:after="0" w:line="262" w:lineRule="auto"/>
        <w:ind w:left="240" w:right="576"/>
        <w:rPr>
          <w:lang w:val="ru-RU"/>
        </w:rPr>
      </w:pPr>
      <w:r w:rsidRPr="00B90BFA">
        <w:rPr>
          <w:rFonts w:ascii="Times New Roman" w:eastAsia="Times New Roman" w:hAnsi="Times New Roman"/>
          <w:color w:val="000000"/>
          <w:sz w:val="24"/>
          <w:lang w:val="ru-RU"/>
        </w:rPr>
        <w:t>—  публично представлять результаты выполненного биологического опыта (эксперимента, исследования, проекта);</w:t>
      </w:r>
    </w:p>
    <w:p w:rsidR="002A337F" w:rsidRPr="00B90BFA" w:rsidRDefault="00B90BFA">
      <w:pPr>
        <w:autoSpaceDE w:val="0"/>
        <w:autoSpaceDN w:val="0"/>
        <w:spacing w:before="238" w:after="0" w:line="271" w:lineRule="auto"/>
        <w:ind w:left="240" w:right="288"/>
        <w:rPr>
          <w:lang w:val="ru-RU"/>
        </w:rPr>
      </w:pPr>
      <w:r w:rsidRPr="00B90BFA">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A337F" w:rsidRPr="00B90BFA" w:rsidRDefault="002A337F">
      <w:pPr>
        <w:rPr>
          <w:lang w:val="ru-RU"/>
        </w:rPr>
        <w:sectPr w:rsidR="002A337F" w:rsidRPr="00B90BFA">
          <w:pgSz w:w="11900" w:h="16840"/>
          <w:pgMar w:top="298" w:right="734" w:bottom="452" w:left="846" w:header="720" w:footer="720" w:gutter="0"/>
          <w:cols w:space="720" w:equalWidth="0">
            <w:col w:w="10320" w:space="0"/>
          </w:cols>
          <w:docGrid w:linePitch="360"/>
        </w:sectPr>
      </w:pPr>
    </w:p>
    <w:p w:rsidR="002A337F" w:rsidRPr="00B90BFA" w:rsidRDefault="002A337F">
      <w:pPr>
        <w:autoSpaceDE w:val="0"/>
        <w:autoSpaceDN w:val="0"/>
        <w:spacing w:after="78" w:line="220" w:lineRule="exact"/>
        <w:rPr>
          <w:lang w:val="ru-RU"/>
        </w:rPr>
      </w:pPr>
    </w:p>
    <w:p w:rsidR="002A337F" w:rsidRPr="00B90BFA" w:rsidRDefault="00B90BFA">
      <w:pPr>
        <w:autoSpaceDE w:val="0"/>
        <w:autoSpaceDN w:val="0"/>
        <w:spacing w:after="0" w:line="230" w:lineRule="auto"/>
        <w:rPr>
          <w:lang w:val="ru-RU"/>
        </w:rPr>
      </w:pPr>
      <w:r w:rsidRPr="00B90BFA">
        <w:rPr>
          <w:rFonts w:ascii="Times New Roman" w:eastAsia="Times New Roman" w:hAnsi="Times New Roman"/>
          <w:b/>
          <w:i/>
          <w:color w:val="000000"/>
          <w:sz w:val="24"/>
          <w:lang w:val="ru-RU"/>
        </w:rPr>
        <w:t>Совместная деятельность (сотрудничество):</w:t>
      </w:r>
    </w:p>
    <w:p w:rsidR="002A337F" w:rsidRPr="00B90BFA" w:rsidRDefault="00B90BFA">
      <w:pPr>
        <w:autoSpaceDE w:val="0"/>
        <w:autoSpaceDN w:val="0"/>
        <w:spacing w:before="178" w:after="0" w:line="262" w:lineRule="auto"/>
        <w:ind w:left="240" w:right="144"/>
        <w:rPr>
          <w:lang w:val="ru-RU"/>
        </w:rPr>
      </w:pPr>
      <w:r w:rsidRPr="00B90BFA">
        <w:rPr>
          <w:rFonts w:ascii="Times New Roman" w:eastAsia="Times New Roman" w:hAnsi="Times New Roman"/>
          <w:color w:val="000000"/>
          <w:sz w:val="24"/>
          <w:lang w:val="ru-RU"/>
        </w:rPr>
        <w:t>—  понимать и использовать преимущества командной и индивидуальной работы при решении конкретной биологической</w:t>
      </w:r>
    </w:p>
    <w:p w:rsidR="002A337F" w:rsidRPr="00B90BFA" w:rsidRDefault="00B90BFA">
      <w:pPr>
        <w:autoSpaceDE w:val="0"/>
        <w:autoSpaceDN w:val="0"/>
        <w:spacing w:before="238" w:after="0" w:line="262" w:lineRule="auto"/>
        <w:ind w:left="240" w:right="288"/>
        <w:rPr>
          <w:lang w:val="ru-RU"/>
        </w:rPr>
      </w:pPr>
      <w:r w:rsidRPr="00B90BFA">
        <w:rPr>
          <w:rFonts w:ascii="Times New Roman" w:eastAsia="Times New Roman" w:hAnsi="Times New Roman"/>
          <w:color w:val="000000"/>
          <w:sz w:val="24"/>
          <w:lang w:val="ru-RU"/>
        </w:rPr>
        <w:t>—  проблемы, обосновывать необходимость применения групповых форм взаимодействия при решении поставленной учебной задачи;</w:t>
      </w:r>
    </w:p>
    <w:p w:rsidR="002A337F" w:rsidRPr="00B90BFA" w:rsidRDefault="00B90BFA">
      <w:pPr>
        <w:autoSpaceDE w:val="0"/>
        <w:autoSpaceDN w:val="0"/>
        <w:spacing w:before="238" w:after="0"/>
        <w:ind w:left="240" w:right="144"/>
        <w:rPr>
          <w:lang w:val="ru-RU"/>
        </w:rPr>
      </w:pPr>
      <w:r w:rsidRPr="00B90BFA">
        <w:rPr>
          <w:rFonts w:ascii="Times New Roman" w:eastAsia="Times New Roman" w:hAnsi="Times New Roman"/>
          <w:color w:val="000000"/>
          <w:sz w:val="24"/>
          <w:lang w:val="ru-RU"/>
        </w:rPr>
        <w:t xml:space="preserve">—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B90BFA">
        <w:rPr>
          <w:rFonts w:ascii="Times New Roman" w:eastAsia="Times New Roman" w:hAnsi="Times New Roman"/>
          <w:color w:val="000000"/>
          <w:sz w:val="24"/>
          <w:lang w:val="ru-RU"/>
        </w:rPr>
        <w:t>нескольких</w:t>
      </w:r>
      <w:proofErr w:type="gramEnd"/>
      <w:r w:rsidRPr="00B90BFA">
        <w:rPr>
          <w:rFonts w:ascii="Times New Roman" w:eastAsia="Times New Roman" w:hAnsi="Times New Roman"/>
          <w:color w:val="000000"/>
          <w:sz w:val="24"/>
          <w:lang w:val="ru-RU"/>
        </w:rPr>
        <w:t xml:space="preserve"> людей, проявлять готовность руководить, выполнять поручения, подчиняться;</w:t>
      </w:r>
    </w:p>
    <w:p w:rsidR="002A337F" w:rsidRPr="00B90BFA" w:rsidRDefault="00B90BFA">
      <w:pPr>
        <w:autoSpaceDE w:val="0"/>
        <w:autoSpaceDN w:val="0"/>
        <w:spacing w:before="240" w:after="0"/>
        <w:ind w:left="240"/>
        <w:rPr>
          <w:lang w:val="ru-RU"/>
        </w:rPr>
      </w:pPr>
      <w:r w:rsidRPr="00B90BFA">
        <w:rPr>
          <w:rFonts w:ascii="Times New Roman" w:eastAsia="Times New Roman" w:hAnsi="Times New Roman"/>
          <w:color w:val="000000"/>
          <w:sz w:val="24"/>
          <w:lang w:val="ru-RU"/>
        </w:rPr>
        <w:t>—  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A337F" w:rsidRPr="00B90BFA" w:rsidRDefault="00B90BFA">
      <w:pPr>
        <w:autoSpaceDE w:val="0"/>
        <w:autoSpaceDN w:val="0"/>
        <w:spacing w:before="238" w:after="0" w:line="262" w:lineRule="auto"/>
        <w:ind w:left="240" w:right="144"/>
        <w:rPr>
          <w:lang w:val="ru-RU"/>
        </w:rPr>
      </w:pPr>
      <w:r w:rsidRPr="00B90BFA">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A337F" w:rsidRPr="00B90BFA" w:rsidRDefault="00B90BFA">
      <w:pPr>
        <w:autoSpaceDE w:val="0"/>
        <w:autoSpaceDN w:val="0"/>
        <w:spacing w:before="238" w:after="0"/>
        <w:ind w:left="240" w:right="144"/>
        <w:rPr>
          <w:lang w:val="ru-RU"/>
        </w:rPr>
      </w:pPr>
      <w:r w:rsidRPr="00B90BFA">
        <w:rPr>
          <w:rFonts w:ascii="Times New Roman" w:eastAsia="Times New Roman" w:hAnsi="Times New Roman"/>
          <w:color w:val="000000"/>
          <w:sz w:val="24"/>
          <w:lang w:val="ru-RU"/>
        </w:rPr>
        <w:t xml:space="preserve">—  оценивать качество своего вклада в общий продукт по критериям, самостоятельно </w:t>
      </w:r>
      <w:r w:rsidRPr="00B90BFA">
        <w:rPr>
          <w:lang w:val="ru-RU"/>
        </w:rPr>
        <w:br/>
      </w:r>
      <w:r w:rsidRPr="00B90BFA">
        <w:rPr>
          <w:rFonts w:ascii="Times New Roman" w:eastAsia="Times New Roman" w:hAnsi="Times New Roman"/>
          <w:color w:val="000000"/>
          <w:sz w:val="24"/>
          <w:lang w:val="ru-RU"/>
        </w:rPr>
        <w:t>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A337F" w:rsidRPr="00B90BFA" w:rsidRDefault="00B90BFA">
      <w:pPr>
        <w:autoSpaceDE w:val="0"/>
        <w:autoSpaceDN w:val="0"/>
        <w:spacing w:before="238" w:after="0" w:line="262" w:lineRule="auto"/>
        <w:ind w:left="240" w:right="864"/>
        <w:rPr>
          <w:lang w:val="ru-RU"/>
        </w:rPr>
      </w:pPr>
      <w:r w:rsidRPr="00B90BFA">
        <w:rPr>
          <w:rFonts w:ascii="Times New Roman" w:eastAsia="Times New Roman" w:hAnsi="Times New Roman"/>
          <w:color w:val="000000"/>
          <w:sz w:val="24"/>
          <w:lang w:val="ru-RU"/>
        </w:rPr>
        <w:t xml:space="preserve">—  овладеть системой универсальных коммуникативных действий, которая обеспечивает </w:t>
      </w:r>
      <w:proofErr w:type="spellStart"/>
      <w:r w:rsidRPr="00B90BFA">
        <w:rPr>
          <w:rFonts w:ascii="Times New Roman" w:eastAsia="Times New Roman" w:hAnsi="Times New Roman"/>
          <w:color w:val="000000"/>
          <w:sz w:val="24"/>
          <w:lang w:val="ru-RU"/>
        </w:rPr>
        <w:t>сформированность</w:t>
      </w:r>
      <w:proofErr w:type="spellEnd"/>
      <w:r w:rsidRPr="00B90BFA">
        <w:rPr>
          <w:rFonts w:ascii="Times New Roman" w:eastAsia="Times New Roman" w:hAnsi="Times New Roman"/>
          <w:color w:val="000000"/>
          <w:sz w:val="24"/>
          <w:lang w:val="ru-RU"/>
        </w:rPr>
        <w:t xml:space="preserve"> социальных навыков и эмоционального интеллекта обучающихся.</w:t>
      </w:r>
    </w:p>
    <w:p w:rsidR="002A337F" w:rsidRPr="00B90BFA" w:rsidRDefault="00B90BFA">
      <w:pPr>
        <w:autoSpaceDE w:val="0"/>
        <w:autoSpaceDN w:val="0"/>
        <w:spacing w:before="298" w:after="0" w:line="230" w:lineRule="auto"/>
        <w:rPr>
          <w:lang w:val="ru-RU"/>
        </w:rPr>
      </w:pPr>
      <w:r w:rsidRPr="00B90BFA">
        <w:rPr>
          <w:rFonts w:ascii="Times New Roman" w:eastAsia="Times New Roman" w:hAnsi="Times New Roman"/>
          <w:b/>
          <w:color w:val="000000"/>
          <w:sz w:val="24"/>
          <w:lang w:val="ru-RU"/>
        </w:rPr>
        <w:t>Универсальные регулятивные действия</w:t>
      </w:r>
    </w:p>
    <w:p w:rsidR="002A337F" w:rsidRPr="00B90BFA" w:rsidRDefault="00B90BFA">
      <w:pPr>
        <w:autoSpaceDE w:val="0"/>
        <w:autoSpaceDN w:val="0"/>
        <w:spacing w:before="190" w:after="0" w:line="230" w:lineRule="auto"/>
        <w:rPr>
          <w:lang w:val="ru-RU"/>
        </w:rPr>
      </w:pPr>
      <w:r w:rsidRPr="00B90BFA">
        <w:rPr>
          <w:rFonts w:ascii="Times New Roman" w:eastAsia="Times New Roman" w:hAnsi="Times New Roman"/>
          <w:b/>
          <w:i/>
          <w:color w:val="000000"/>
          <w:sz w:val="24"/>
          <w:lang w:val="ru-RU"/>
        </w:rPr>
        <w:t>Самоорганизация:</w:t>
      </w:r>
    </w:p>
    <w:p w:rsidR="002A337F" w:rsidRPr="00B90BFA" w:rsidRDefault="00B90BFA">
      <w:pPr>
        <w:autoSpaceDE w:val="0"/>
        <w:autoSpaceDN w:val="0"/>
        <w:spacing w:before="178" w:after="0" w:line="262" w:lineRule="auto"/>
        <w:ind w:left="240" w:right="1440"/>
        <w:rPr>
          <w:lang w:val="ru-RU"/>
        </w:rPr>
      </w:pPr>
      <w:r w:rsidRPr="00B90BFA">
        <w:rPr>
          <w:rFonts w:ascii="Times New Roman" w:eastAsia="Times New Roman" w:hAnsi="Times New Roman"/>
          <w:color w:val="000000"/>
          <w:sz w:val="24"/>
          <w:lang w:val="ru-RU"/>
        </w:rPr>
        <w:t>—  выявлять проблемы для решения в жизненных и учебных ситуациях, используя биологические знания;</w:t>
      </w:r>
    </w:p>
    <w:p w:rsidR="002A337F" w:rsidRPr="00B90BFA" w:rsidRDefault="00B90BFA">
      <w:pPr>
        <w:autoSpaceDE w:val="0"/>
        <w:autoSpaceDN w:val="0"/>
        <w:spacing w:before="238" w:after="0" w:line="262" w:lineRule="auto"/>
        <w:ind w:left="240" w:right="720"/>
        <w:rPr>
          <w:lang w:val="ru-RU"/>
        </w:rPr>
      </w:pPr>
      <w:r w:rsidRPr="00B90BFA">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2A337F" w:rsidRPr="00B90BFA" w:rsidRDefault="00B90BFA">
      <w:pPr>
        <w:autoSpaceDE w:val="0"/>
        <w:autoSpaceDN w:val="0"/>
        <w:spacing w:before="240" w:after="0" w:line="271" w:lineRule="auto"/>
        <w:ind w:left="240" w:right="576"/>
        <w:rPr>
          <w:lang w:val="ru-RU"/>
        </w:rPr>
      </w:pPr>
      <w:r w:rsidRPr="00B90BFA">
        <w:rPr>
          <w:rFonts w:ascii="Times New Roman" w:eastAsia="Times New Roman" w:hAnsi="Times New Roman"/>
          <w:color w:val="000000"/>
          <w:sz w:val="24"/>
          <w:lang w:val="ru-RU"/>
        </w:rPr>
        <w:t>—  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2A337F" w:rsidRPr="00B90BFA" w:rsidRDefault="00B90BFA">
      <w:pPr>
        <w:autoSpaceDE w:val="0"/>
        <w:autoSpaceDN w:val="0"/>
        <w:spacing w:before="238" w:after="0" w:line="271" w:lineRule="auto"/>
        <w:ind w:left="240" w:right="288"/>
        <w:rPr>
          <w:lang w:val="ru-RU"/>
        </w:rPr>
      </w:pPr>
      <w:r w:rsidRPr="00B90BFA">
        <w:rPr>
          <w:rFonts w:ascii="Times New Roman" w:eastAsia="Times New Roman" w:hAnsi="Times New Roman"/>
          <w:color w:val="000000"/>
          <w:sz w:val="24"/>
          <w:lang w:val="ru-RU"/>
        </w:rPr>
        <w:t xml:space="preserve">—  составлять план действий (план реализации намеченного алгоритма решения), </w:t>
      </w:r>
      <w:r w:rsidRPr="00B90BFA">
        <w:rPr>
          <w:lang w:val="ru-RU"/>
        </w:rPr>
        <w:br/>
      </w:r>
      <w:r w:rsidRPr="00B90BFA">
        <w:rPr>
          <w:rFonts w:ascii="Times New Roman" w:eastAsia="Times New Roman" w:hAnsi="Times New Roman"/>
          <w:color w:val="000000"/>
          <w:sz w:val="24"/>
          <w:lang w:val="ru-RU"/>
        </w:rPr>
        <w:t>корректировать предложенный алгоритм с учётом получения новых биологических знаний об изучаемом биологическом объекте;</w:t>
      </w:r>
    </w:p>
    <w:p w:rsidR="002A337F" w:rsidRPr="00B90BFA" w:rsidRDefault="00B90BFA">
      <w:pPr>
        <w:autoSpaceDE w:val="0"/>
        <w:autoSpaceDN w:val="0"/>
        <w:spacing w:before="238" w:after="0" w:line="230" w:lineRule="auto"/>
        <w:ind w:left="240"/>
        <w:rPr>
          <w:lang w:val="ru-RU"/>
        </w:rPr>
      </w:pPr>
      <w:r w:rsidRPr="00B90BFA">
        <w:rPr>
          <w:rFonts w:ascii="Times New Roman" w:eastAsia="Times New Roman" w:hAnsi="Times New Roman"/>
          <w:color w:val="000000"/>
          <w:sz w:val="24"/>
          <w:lang w:val="ru-RU"/>
        </w:rPr>
        <w:t>—  делать выбор и брать ответственность за решение.</w:t>
      </w:r>
    </w:p>
    <w:p w:rsidR="002A337F" w:rsidRPr="00B90BFA" w:rsidRDefault="00B90BFA">
      <w:pPr>
        <w:autoSpaceDE w:val="0"/>
        <w:autoSpaceDN w:val="0"/>
        <w:spacing w:before="298" w:after="0" w:line="230" w:lineRule="auto"/>
        <w:rPr>
          <w:lang w:val="ru-RU"/>
        </w:rPr>
      </w:pPr>
      <w:r w:rsidRPr="00B90BFA">
        <w:rPr>
          <w:rFonts w:ascii="Times New Roman" w:eastAsia="Times New Roman" w:hAnsi="Times New Roman"/>
          <w:b/>
          <w:i/>
          <w:color w:val="000000"/>
          <w:sz w:val="24"/>
          <w:lang w:val="ru-RU"/>
        </w:rPr>
        <w:t>Самоконтроль (рефлексия):</w:t>
      </w:r>
    </w:p>
    <w:p w:rsidR="002A337F" w:rsidRPr="00B90BFA" w:rsidRDefault="00B90BFA">
      <w:pPr>
        <w:autoSpaceDE w:val="0"/>
        <w:autoSpaceDN w:val="0"/>
        <w:spacing w:before="178" w:after="0" w:line="230" w:lineRule="auto"/>
        <w:ind w:left="240"/>
        <w:rPr>
          <w:lang w:val="ru-RU"/>
        </w:rPr>
      </w:pPr>
      <w:r w:rsidRPr="00B90BFA">
        <w:rPr>
          <w:rFonts w:ascii="Times New Roman" w:eastAsia="Times New Roman" w:hAnsi="Times New Roman"/>
          <w:color w:val="000000"/>
          <w:sz w:val="24"/>
          <w:lang w:val="ru-RU"/>
        </w:rPr>
        <w:t xml:space="preserve">—  владеть способами самоконтроля, </w:t>
      </w:r>
      <w:proofErr w:type="spellStart"/>
      <w:r w:rsidRPr="00B90BFA">
        <w:rPr>
          <w:rFonts w:ascii="Times New Roman" w:eastAsia="Times New Roman" w:hAnsi="Times New Roman"/>
          <w:color w:val="000000"/>
          <w:sz w:val="24"/>
          <w:lang w:val="ru-RU"/>
        </w:rPr>
        <w:t>самомотивации</w:t>
      </w:r>
      <w:proofErr w:type="spellEnd"/>
      <w:r w:rsidRPr="00B90BFA">
        <w:rPr>
          <w:rFonts w:ascii="Times New Roman" w:eastAsia="Times New Roman" w:hAnsi="Times New Roman"/>
          <w:color w:val="000000"/>
          <w:sz w:val="24"/>
          <w:lang w:val="ru-RU"/>
        </w:rPr>
        <w:t xml:space="preserve"> и рефлексии;</w:t>
      </w:r>
    </w:p>
    <w:p w:rsidR="002A337F" w:rsidRPr="00B90BFA" w:rsidRDefault="00B90BFA">
      <w:pPr>
        <w:autoSpaceDE w:val="0"/>
        <w:autoSpaceDN w:val="0"/>
        <w:spacing w:before="238" w:after="0" w:line="230" w:lineRule="auto"/>
        <w:ind w:left="240"/>
        <w:rPr>
          <w:lang w:val="ru-RU"/>
        </w:rPr>
      </w:pPr>
      <w:r w:rsidRPr="00B90BFA">
        <w:rPr>
          <w:rFonts w:ascii="Times New Roman" w:eastAsia="Times New Roman" w:hAnsi="Times New Roman"/>
          <w:color w:val="000000"/>
          <w:sz w:val="24"/>
          <w:lang w:val="ru-RU"/>
        </w:rPr>
        <w:t>—  давать адекватную оценку ситуации и предлагать план её изменения;</w:t>
      </w:r>
    </w:p>
    <w:p w:rsidR="002A337F" w:rsidRPr="00B90BFA" w:rsidRDefault="00B90BFA">
      <w:pPr>
        <w:autoSpaceDE w:val="0"/>
        <w:autoSpaceDN w:val="0"/>
        <w:spacing w:before="238" w:after="0" w:line="230" w:lineRule="auto"/>
        <w:ind w:left="240"/>
        <w:rPr>
          <w:lang w:val="ru-RU"/>
        </w:rPr>
      </w:pPr>
      <w:r w:rsidRPr="00B90BFA">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w:t>
      </w:r>
    </w:p>
    <w:p w:rsidR="002A337F" w:rsidRPr="00B90BFA" w:rsidRDefault="002A337F">
      <w:pPr>
        <w:rPr>
          <w:lang w:val="ru-RU"/>
        </w:rPr>
        <w:sectPr w:rsidR="002A337F" w:rsidRPr="00B90BFA">
          <w:pgSz w:w="11900" w:h="16840"/>
          <w:pgMar w:top="298" w:right="720" w:bottom="312" w:left="846" w:header="720" w:footer="720" w:gutter="0"/>
          <w:cols w:space="720" w:equalWidth="0">
            <w:col w:w="10334" w:space="0"/>
          </w:cols>
          <w:docGrid w:linePitch="360"/>
        </w:sectPr>
      </w:pPr>
    </w:p>
    <w:p w:rsidR="002A337F" w:rsidRPr="00B90BFA" w:rsidRDefault="002A337F">
      <w:pPr>
        <w:autoSpaceDE w:val="0"/>
        <w:autoSpaceDN w:val="0"/>
        <w:spacing w:after="72" w:line="220" w:lineRule="exact"/>
        <w:rPr>
          <w:lang w:val="ru-RU"/>
        </w:rPr>
      </w:pPr>
    </w:p>
    <w:p w:rsidR="002A337F" w:rsidRPr="00B90BFA" w:rsidRDefault="00B90BFA">
      <w:pPr>
        <w:autoSpaceDE w:val="0"/>
        <w:autoSpaceDN w:val="0"/>
        <w:spacing w:after="0" w:line="230" w:lineRule="auto"/>
        <w:ind w:left="420"/>
        <w:rPr>
          <w:lang w:val="ru-RU"/>
        </w:rPr>
      </w:pPr>
      <w:r w:rsidRPr="00B90BFA">
        <w:rPr>
          <w:rFonts w:ascii="Times New Roman" w:eastAsia="Times New Roman" w:hAnsi="Times New Roman"/>
          <w:color w:val="000000"/>
          <w:sz w:val="24"/>
          <w:lang w:val="ru-RU"/>
        </w:rPr>
        <w:t>биологической задачи, адаптировать решение к меняющимся обстоятельствам;</w:t>
      </w:r>
    </w:p>
    <w:p w:rsidR="002A337F" w:rsidRPr="00B90BFA" w:rsidRDefault="00B90BFA">
      <w:pPr>
        <w:autoSpaceDE w:val="0"/>
        <w:autoSpaceDN w:val="0"/>
        <w:spacing w:before="238" w:after="0" w:line="262" w:lineRule="auto"/>
        <w:ind w:left="420" w:right="432"/>
        <w:rPr>
          <w:lang w:val="ru-RU"/>
        </w:rPr>
      </w:pPr>
      <w:r w:rsidRPr="00B90BFA">
        <w:rPr>
          <w:rFonts w:ascii="Times New Roman" w:eastAsia="Times New Roman" w:hAnsi="Times New Roman"/>
          <w:color w:val="000000"/>
          <w:sz w:val="24"/>
          <w:lang w:val="ru-RU"/>
        </w:rPr>
        <w:t>—  объяснять причины достижения (</w:t>
      </w:r>
      <w:proofErr w:type="spellStart"/>
      <w:r w:rsidRPr="00B90BFA">
        <w:rPr>
          <w:rFonts w:ascii="Times New Roman" w:eastAsia="Times New Roman" w:hAnsi="Times New Roman"/>
          <w:color w:val="000000"/>
          <w:sz w:val="24"/>
          <w:lang w:val="ru-RU"/>
        </w:rPr>
        <w:t>недостижения</w:t>
      </w:r>
      <w:proofErr w:type="spellEnd"/>
      <w:r w:rsidRPr="00B90BFA">
        <w:rPr>
          <w:rFonts w:ascii="Times New Roman" w:eastAsia="Times New Roman" w:hAnsi="Times New Roman"/>
          <w:color w:val="000000"/>
          <w:sz w:val="24"/>
          <w:lang w:val="ru-RU"/>
        </w:rPr>
        <w:t xml:space="preserve">) результатов деятельности, давать оценку приобретённому опыту, уметь находить </w:t>
      </w:r>
      <w:proofErr w:type="gramStart"/>
      <w:r w:rsidRPr="00B90BFA">
        <w:rPr>
          <w:rFonts w:ascii="Times New Roman" w:eastAsia="Times New Roman" w:hAnsi="Times New Roman"/>
          <w:color w:val="000000"/>
          <w:sz w:val="24"/>
          <w:lang w:val="ru-RU"/>
        </w:rPr>
        <w:t>позитивное</w:t>
      </w:r>
      <w:proofErr w:type="gramEnd"/>
      <w:r w:rsidRPr="00B90BFA">
        <w:rPr>
          <w:rFonts w:ascii="Times New Roman" w:eastAsia="Times New Roman" w:hAnsi="Times New Roman"/>
          <w:color w:val="000000"/>
          <w:sz w:val="24"/>
          <w:lang w:val="ru-RU"/>
        </w:rPr>
        <w:t xml:space="preserve"> в произошедшей ситуации;</w:t>
      </w:r>
    </w:p>
    <w:p w:rsidR="002A337F" w:rsidRPr="00B90BFA" w:rsidRDefault="00B90BFA">
      <w:pPr>
        <w:autoSpaceDE w:val="0"/>
        <w:autoSpaceDN w:val="0"/>
        <w:spacing w:before="238" w:after="0" w:line="262" w:lineRule="auto"/>
        <w:ind w:left="420"/>
        <w:rPr>
          <w:lang w:val="ru-RU"/>
        </w:rPr>
      </w:pPr>
      <w:r w:rsidRPr="00B90BFA">
        <w:rPr>
          <w:rFonts w:ascii="Times New Roman" w:eastAsia="Times New Roman" w:hAnsi="Times New Roman"/>
          <w:color w:val="000000"/>
          <w:sz w:val="24"/>
          <w:lang w:val="ru-RU"/>
        </w:rPr>
        <w:t>—  вносить коррективы в деятельность на основе новых обстоятельств, изменившихся ситуаций, установленных ошибок, возникших трудностей;</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оценивать соответствие результата цели и условиям.</w:t>
      </w:r>
    </w:p>
    <w:p w:rsidR="002A337F" w:rsidRPr="00B90BFA" w:rsidRDefault="00B90BFA">
      <w:pPr>
        <w:autoSpaceDE w:val="0"/>
        <w:autoSpaceDN w:val="0"/>
        <w:spacing w:before="298" w:after="0" w:line="230" w:lineRule="auto"/>
        <w:ind w:left="180"/>
        <w:rPr>
          <w:lang w:val="ru-RU"/>
        </w:rPr>
      </w:pPr>
      <w:r w:rsidRPr="00B90BFA">
        <w:rPr>
          <w:rFonts w:ascii="Times New Roman" w:eastAsia="Times New Roman" w:hAnsi="Times New Roman"/>
          <w:b/>
          <w:i/>
          <w:color w:val="000000"/>
          <w:sz w:val="24"/>
          <w:lang w:val="ru-RU"/>
        </w:rPr>
        <w:t>Эмоциональный интеллект:</w:t>
      </w:r>
    </w:p>
    <w:p w:rsidR="002A337F" w:rsidRPr="00B90BFA" w:rsidRDefault="00B90BFA">
      <w:pPr>
        <w:autoSpaceDE w:val="0"/>
        <w:autoSpaceDN w:val="0"/>
        <w:spacing w:before="180" w:after="0" w:line="230" w:lineRule="auto"/>
        <w:ind w:left="420"/>
        <w:rPr>
          <w:lang w:val="ru-RU"/>
        </w:rPr>
      </w:pPr>
      <w:r w:rsidRPr="00B90BFA">
        <w:rPr>
          <w:rFonts w:ascii="Times New Roman" w:eastAsia="Times New Roman" w:hAnsi="Times New Roman"/>
          <w:color w:val="000000"/>
          <w:sz w:val="24"/>
          <w:lang w:val="ru-RU"/>
        </w:rPr>
        <w:t>—  различать, называть и управлять собственными эмоциями и эмоциями других;</w:t>
      </w:r>
    </w:p>
    <w:p w:rsidR="002A337F" w:rsidRPr="00B90BFA" w:rsidRDefault="00B90BFA">
      <w:pPr>
        <w:autoSpaceDE w:val="0"/>
        <w:autoSpaceDN w:val="0"/>
        <w:spacing w:before="240" w:after="0" w:line="230" w:lineRule="auto"/>
        <w:ind w:left="420"/>
        <w:rPr>
          <w:lang w:val="ru-RU"/>
        </w:rPr>
      </w:pPr>
      <w:r w:rsidRPr="00B90BFA">
        <w:rPr>
          <w:rFonts w:ascii="Times New Roman" w:eastAsia="Times New Roman" w:hAnsi="Times New Roman"/>
          <w:color w:val="000000"/>
          <w:sz w:val="24"/>
          <w:lang w:val="ru-RU"/>
        </w:rPr>
        <w:t>—  выявлять и анализировать причины эмоций;</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ставить себя на место другого человека, понимать мотивы и намерения другого;</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регулировать способ выражения эмоций.</w:t>
      </w:r>
    </w:p>
    <w:p w:rsidR="002A337F" w:rsidRPr="00B90BFA" w:rsidRDefault="00B90BFA">
      <w:pPr>
        <w:autoSpaceDE w:val="0"/>
        <w:autoSpaceDN w:val="0"/>
        <w:spacing w:before="298" w:after="0" w:line="230" w:lineRule="auto"/>
        <w:ind w:left="180"/>
        <w:rPr>
          <w:lang w:val="ru-RU"/>
        </w:rPr>
      </w:pPr>
      <w:r w:rsidRPr="00B90BFA">
        <w:rPr>
          <w:rFonts w:ascii="Times New Roman" w:eastAsia="Times New Roman" w:hAnsi="Times New Roman"/>
          <w:b/>
          <w:i/>
          <w:color w:val="000000"/>
          <w:sz w:val="24"/>
          <w:lang w:val="ru-RU"/>
        </w:rPr>
        <w:t>Принятие себя и других:</w:t>
      </w:r>
    </w:p>
    <w:p w:rsidR="002A337F" w:rsidRPr="00B90BFA" w:rsidRDefault="00B90BFA">
      <w:pPr>
        <w:autoSpaceDE w:val="0"/>
        <w:autoSpaceDN w:val="0"/>
        <w:spacing w:before="178" w:after="0" w:line="230" w:lineRule="auto"/>
        <w:ind w:left="420"/>
        <w:rPr>
          <w:lang w:val="ru-RU"/>
        </w:rPr>
      </w:pPr>
      <w:r w:rsidRPr="00B90BFA">
        <w:rPr>
          <w:rFonts w:ascii="Times New Roman" w:eastAsia="Times New Roman" w:hAnsi="Times New Roman"/>
          <w:color w:val="000000"/>
          <w:sz w:val="24"/>
          <w:lang w:val="ru-RU"/>
        </w:rPr>
        <w:t>—  осознанно относиться к другому человеку, его мнению;</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xml:space="preserve">—  признавать своё право на ошибку и такое же право </w:t>
      </w:r>
      <w:proofErr w:type="gramStart"/>
      <w:r w:rsidRPr="00B90BFA">
        <w:rPr>
          <w:rFonts w:ascii="Times New Roman" w:eastAsia="Times New Roman" w:hAnsi="Times New Roman"/>
          <w:color w:val="000000"/>
          <w:sz w:val="24"/>
          <w:lang w:val="ru-RU"/>
        </w:rPr>
        <w:t>другого</w:t>
      </w:r>
      <w:proofErr w:type="gramEnd"/>
      <w:r w:rsidRPr="00B90BFA">
        <w:rPr>
          <w:rFonts w:ascii="Times New Roman" w:eastAsia="Times New Roman" w:hAnsi="Times New Roman"/>
          <w:color w:val="000000"/>
          <w:sz w:val="24"/>
          <w:lang w:val="ru-RU"/>
        </w:rPr>
        <w:t>;</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открытость себе и другим;</w:t>
      </w:r>
    </w:p>
    <w:p w:rsidR="002A337F" w:rsidRPr="00B90BFA" w:rsidRDefault="00B90BFA">
      <w:pPr>
        <w:autoSpaceDE w:val="0"/>
        <w:autoSpaceDN w:val="0"/>
        <w:spacing w:before="238" w:after="0" w:line="230" w:lineRule="auto"/>
        <w:ind w:left="420"/>
        <w:rPr>
          <w:lang w:val="ru-RU"/>
        </w:rPr>
      </w:pPr>
      <w:r w:rsidRPr="00B90BFA">
        <w:rPr>
          <w:rFonts w:ascii="Times New Roman" w:eastAsia="Times New Roman" w:hAnsi="Times New Roman"/>
          <w:color w:val="000000"/>
          <w:sz w:val="24"/>
          <w:lang w:val="ru-RU"/>
        </w:rPr>
        <w:t>—  осознавать невозможность контролировать всё вокруг;</w:t>
      </w:r>
    </w:p>
    <w:p w:rsidR="002A337F" w:rsidRPr="00B90BFA" w:rsidRDefault="00B90BFA">
      <w:pPr>
        <w:autoSpaceDE w:val="0"/>
        <w:autoSpaceDN w:val="0"/>
        <w:spacing w:before="238" w:after="0" w:line="271" w:lineRule="auto"/>
        <w:ind w:left="420" w:right="288"/>
        <w:rPr>
          <w:lang w:val="ru-RU"/>
        </w:rPr>
      </w:pPr>
      <w:r w:rsidRPr="00B90BFA">
        <w:rPr>
          <w:rFonts w:ascii="Times New Roman" w:eastAsia="Times New Roman" w:hAnsi="Times New Roman"/>
          <w:color w:val="000000"/>
          <w:sz w:val="24"/>
          <w:lang w:val="ru-RU"/>
        </w:rPr>
        <w:t>—  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2A337F" w:rsidRPr="00B90BFA" w:rsidRDefault="00B90BFA">
      <w:pPr>
        <w:autoSpaceDE w:val="0"/>
        <w:autoSpaceDN w:val="0"/>
        <w:spacing w:before="322" w:after="0" w:line="230" w:lineRule="auto"/>
        <w:rPr>
          <w:lang w:val="ru-RU"/>
        </w:rPr>
      </w:pPr>
      <w:r w:rsidRPr="00B90BFA">
        <w:rPr>
          <w:rFonts w:ascii="Times New Roman" w:eastAsia="Times New Roman" w:hAnsi="Times New Roman"/>
          <w:b/>
          <w:color w:val="000000"/>
          <w:sz w:val="24"/>
          <w:lang w:val="ru-RU"/>
        </w:rPr>
        <w:t>ПРЕДМЕТНЫЕ РЕЗУЛЬТАТЫ</w:t>
      </w:r>
    </w:p>
    <w:p w:rsidR="002A337F" w:rsidRPr="00B90BFA" w:rsidRDefault="00B90BFA">
      <w:pPr>
        <w:autoSpaceDE w:val="0"/>
        <w:autoSpaceDN w:val="0"/>
        <w:spacing w:before="226" w:after="0" w:line="262" w:lineRule="auto"/>
        <w:ind w:left="420" w:right="1152"/>
        <w:rPr>
          <w:lang w:val="ru-RU"/>
        </w:rPr>
      </w:pPr>
      <w:r w:rsidRPr="00B90BFA">
        <w:rPr>
          <w:rFonts w:ascii="Times New Roman" w:eastAsia="Times New Roman" w:hAnsi="Times New Roman"/>
          <w:color w:val="000000"/>
          <w:sz w:val="24"/>
          <w:lang w:val="ru-RU"/>
        </w:rPr>
        <w:t>—  характеризовать биологию как науку о живой природе; называть признаки живого, сравнивать объекты живой и неживой природы;</w:t>
      </w:r>
    </w:p>
    <w:p w:rsidR="002A337F" w:rsidRPr="00B90BFA" w:rsidRDefault="00B90BFA">
      <w:pPr>
        <w:autoSpaceDE w:val="0"/>
        <w:autoSpaceDN w:val="0"/>
        <w:spacing w:before="240" w:after="0" w:line="262" w:lineRule="auto"/>
        <w:ind w:left="420" w:right="576"/>
        <w:rPr>
          <w:lang w:val="ru-RU"/>
        </w:rPr>
      </w:pPr>
      <w:r w:rsidRPr="00B90BFA">
        <w:rPr>
          <w:rFonts w:ascii="Times New Roman" w:eastAsia="Times New Roman" w:hAnsi="Times New Roman"/>
          <w:color w:val="000000"/>
          <w:sz w:val="24"/>
          <w:lang w:val="ru-RU"/>
        </w:rPr>
        <w:t>—  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2A337F" w:rsidRPr="00B90BFA" w:rsidRDefault="00B90BFA">
      <w:pPr>
        <w:autoSpaceDE w:val="0"/>
        <w:autoSpaceDN w:val="0"/>
        <w:spacing w:before="240" w:after="0" w:line="262" w:lineRule="auto"/>
        <w:ind w:left="420" w:right="288"/>
        <w:rPr>
          <w:lang w:val="ru-RU"/>
        </w:rPr>
      </w:pPr>
      <w:r w:rsidRPr="00B90BFA">
        <w:rPr>
          <w:rFonts w:ascii="Times New Roman" w:eastAsia="Times New Roman" w:hAnsi="Times New Roman"/>
          <w:color w:val="000000"/>
          <w:sz w:val="24"/>
          <w:lang w:val="ru-RU"/>
        </w:rPr>
        <w:t>—  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2A337F" w:rsidRPr="00B90BFA" w:rsidRDefault="00B90BFA">
      <w:pPr>
        <w:autoSpaceDE w:val="0"/>
        <w:autoSpaceDN w:val="0"/>
        <w:spacing w:before="238" w:after="0" w:line="262" w:lineRule="auto"/>
        <w:ind w:left="420" w:right="144"/>
        <w:rPr>
          <w:lang w:val="ru-RU"/>
        </w:rPr>
      </w:pPr>
      <w:proofErr w:type="gramStart"/>
      <w:r w:rsidRPr="00B90BFA">
        <w:rPr>
          <w:rFonts w:ascii="Times New Roman" w:eastAsia="Times New Roman" w:hAnsi="Times New Roman"/>
          <w:color w:val="000000"/>
          <w:sz w:val="24"/>
          <w:lang w:val="ru-RU"/>
        </w:rPr>
        <w:t>—  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2A337F" w:rsidRPr="00B90BFA" w:rsidRDefault="00B90BFA">
      <w:pPr>
        <w:autoSpaceDE w:val="0"/>
        <w:autoSpaceDN w:val="0"/>
        <w:spacing w:before="238" w:after="0" w:line="281" w:lineRule="auto"/>
        <w:ind w:left="420"/>
        <w:rPr>
          <w:lang w:val="ru-RU"/>
        </w:rPr>
      </w:pPr>
      <w:proofErr w:type="gramStart"/>
      <w:r w:rsidRPr="00B90BFA">
        <w:rPr>
          <w:rFonts w:ascii="Times New Roman" w:eastAsia="Times New Roman" w:hAnsi="Times New Roman"/>
          <w:color w:val="000000"/>
          <w:sz w:val="24"/>
          <w:lang w:val="ru-RU"/>
        </w:rPr>
        <w:t>—  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2A337F" w:rsidRPr="00B90BFA" w:rsidRDefault="00B90BFA">
      <w:pPr>
        <w:autoSpaceDE w:val="0"/>
        <w:autoSpaceDN w:val="0"/>
        <w:spacing w:before="238" w:after="0" w:line="271" w:lineRule="auto"/>
        <w:ind w:left="420" w:right="576"/>
        <w:rPr>
          <w:lang w:val="ru-RU"/>
        </w:rPr>
      </w:pPr>
      <w:r w:rsidRPr="00B90BFA">
        <w:rPr>
          <w:rFonts w:ascii="Times New Roman" w:eastAsia="Times New Roman" w:hAnsi="Times New Roman"/>
          <w:color w:val="000000"/>
          <w:sz w:val="24"/>
          <w:lang w:val="ru-RU"/>
        </w:rPr>
        <w:t xml:space="preserve">—  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w:t>
      </w:r>
      <w:proofErr w:type="gramStart"/>
      <w:r w:rsidRPr="00B90BFA">
        <w:rPr>
          <w:rFonts w:ascii="Times New Roman" w:eastAsia="Times New Roman" w:hAnsi="Times New Roman"/>
          <w:color w:val="000000"/>
          <w:sz w:val="24"/>
          <w:lang w:val="ru-RU"/>
        </w:rPr>
        <w:t>в</w:t>
      </w:r>
      <w:proofErr w:type="gramEnd"/>
      <w:r w:rsidRPr="00B90BFA">
        <w:rPr>
          <w:rFonts w:ascii="Times New Roman" w:eastAsia="Times New Roman" w:hAnsi="Times New Roman"/>
          <w:color w:val="000000"/>
          <w:sz w:val="24"/>
          <w:lang w:val="ru-RU"/>
        </w:rPr>
        <w:t xml:space="preserve"> природном и</w:t>
      </w:r>
    </w:p>
    <w:p w:rsidR="002A337F" w:rsidRPr="00B90BFA" w:rsidRDefault="002A337F">
      <w:pPr>
        <w:rPr>
          <w:lang w:val="ru-RU"/>
        </w:rPr>
        <w:sectPr w:rsidR="002A337F" w:rsidRPr="00B90BFA">
          <w:pgSz w:w="11900" w:h="16840"/>
          <w:pgMar w:top="292" w:right="714" w:bottom="312" w:left="666" w:header="720" w:footer="720" w:gutter="0"/>
          <w:cols w:space="720" w:equalWidth="0">
            <w:col w:w="10520" w:space="0"/>
          </w:cols>
          <w:docGrid w:linePitch="360"/>
        </w:sectPr>
      </w:pPr>
    </w:p>
    <w:p w:rsidR="002A337F" w:rsidRPr="00B90BFA" w:rsidRDefault="002A337F">
      <w:pPr>
        <w:autoSpaceDE w:val="0"/>
        <w:autoSpaceDN w:val="0"/>
        <w:spacing w:after="72" w:line="220" w:lineRule="exact"/>
        <w:rPr>
          <w:lang w:val="ru-RU"/>
        </w:rPr>
      </w:pPr>
    </w:p>
    <w:p w:rsidR="002A337F" w:rsidRPr="00B90BFA" w:rsidRDefault="00B90BFA">
      <w:pPr>
        <w:autoSpaceDE w:val="0"/>
        <w:autoSpaceDN w:val="0"/>
        <w:spacing w:after="0" w:line="262" w:lineRule="auto"/>
        <w:ind w:right="144"/>
        <w:rPr>
          <w:lang w:val="ru-RU"/>
        </w:rPr>
      </w:pPr>
      <w:proofErr w:type="gramStart"/>
      <w:r w:rsidRPr="00B90BFA">
        <w:rPr>
          <w:rFonts w:ascii="Times New Roman" w:eastAsia="Times New Roman" w:hAnsi="Times New Roman"/>
          <w:color w:val="000000"/>
          <w:sz w:val="24"/>
          <w:lang w:val="ru-RU"/>
        </w:rPr>
        <w:t>искусственном</w:t>
      </w:r>
      <w:proofErr w:type="gramEnd"/>
      <w:r w:rsidRPr="00B90BFA">
        <w:rPr>
          <w:rFonts w:ascii="Times New Roman" w:eastAsia="Times New Roman" w:hAnsi="Times New Roman"/>
          <w:color w:val="000000"/>
          <w:sz w:val="24"/>
          <w:lang w:val="ru-RU"/>
        </w:rPr>
        <w:t xml:space="preserve"> сообществах; представителей флоры и фауны природных зон Земли; ландшафты природные и культурные;</w:t>
      </w:r>
    </w:p>
    <w:p w:rsidR="002A337F" w:rsidRPr="00B90BFA" w:rsidRDefault="00B90BFA">
      <w:pPr>
        <w:autoSpaceDE w:val="0"/>
        <w:autoSpaceDN w:val="0"/>
        <w:spacing w:before="238" w:after="0"/>
        <w:ind w:right="144"/>
        <w:rPr>
          <w:lang w:val="ru-RU"/>
        </w:rPr>
      </w:pPr>
      <w:r w:rsidRPr="00B90BFA">
        <w:rPr>
          <w:rFonts w:ascii="Times New Roman" w:eastAsia="Times New Roman" w:hAnsi="Times New Roman"/>
          <w:color w:val="000000"/>
          <w:sz w:val="24"/>
          <w:lang w:val="ru-RU"/>
        </w:rPr>
        <w:t>—  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2A337F" w:rsidRPr="00B90BFA" w:rsidRDefault="00B90BFA">
      <w:pPr>
        <w:autoSpaceDE w:val="0"/>
        <w:autoSpaceDN w:val="0"/>
        <w:spacing w:before="238" w:after="0" w:line="262" w:lineRule="auto"/>
        <w:ind w:right="1440"/>
        <w:rPr>
          <w:lang w:val="ru-RU"/>
        </w:rPr>
      </w:pPr>
      <w:r w:rsidRPr="00B90BFA">
        <w:rPr>
          <w:rFonts w:ascii="Times New Roman" w:eastAsia="Times New Roman" w:hAnsi="Times New Roman"/>
          <w:color w:val="000000"/>
          <w:sz w:val="24"/>
          <w:lang w:val="ru-RU"/>
        </w:rPr>
        <w:t xml:space="preserve">—  раскрывать понятие о среде обитания (водной, наземно-воздушной, почвенной, </w:t>
      </w:r>
      <w:proofErr w:type="spellStart"/>
      <w:r w:rsidRPr="00B90BFA">
        <w:rPr>
          <w:rFonts w:ascii="Times New Roman" w:eastAsia="Times New Roman" w:hAnsi="Times New Roman"/>
          <w:color w:val="000000"/>
          <w:sz w:val="24"/>
          <w:lang w:val="ru-RU"/>
        </w:rPr>
        <w:t>внутриорганизменной</w:t>
      </w:r>
      <w:proofErr w:type="spellEnd"/>
      <w:r w:rsidRPr="00B90BFA">
        <w:rPr>
          <w:rFonts w:ascii="Times New Roman" w:eastAsia="Times New Roman" w:hAnsi="Times New Roman"/>
          <w:color w:val="000000"/>
          <w:sz w:val="24"/>
          <w:lang w:val="ru-RU"/>
        </w:rPr>
        <w:t>), условиях среды обитания;</w:t>
      </w:r>
    </w:p>
    <w:p w:rsidR="002A337F" w:rsidRPr="00B90BFA" w:rsidRDefault="00B90BFA">
      <w:pPr>
        <w:autoSpaceDE w:val="0"/>
        <w:autoSpaceDN w:val="0"/>
        <w:spacing w:before="240" w:after="0" w:line="262" w:lineRule="auto"/>
        <w:ind w:right="432"/>
        <w:rPr>
          <w:lang w:val="ru-RU"/>
        </w:rPr>
      </w:pPr>
      <w:r w:rsidRPr="00B90BFA">
        <w:rPr>
          <w:rFonts w:ascii="Times New Roman" w:eastAsia="Times New Roman" w:hAnsi="Times New Roman"/>
          <w:color w:val="000000"/>
          <w:sz w:val="24"/>
          <w:lang w:val="ru-RU"/>
        </w:rPr>
        <w:t>—  приводить примеры, характеризующие приспособленность организмов к среде обитания, взаимосвязи организмов в сообществах;</w:t>
      </w:r>
    </w:p>
    <w:p w:rsidR="002A337F" w:rsidRPr="00B90BFA" w:rsidRDefault="00B90BFA">
      <w:pPr>
        <w:autoSpaceDE w:val="0"/>
        <w:autoSpaceDN w:val="0"/>
        <w:spacing w:before="240" w:after="0" w:line="230" w:lineRule="auto"/>
        <w:rPr>
          <w:lang w:val="ru-RU"/>
        </w:rPr>
      </w:pPr>
      <w:r w:rsidRPr="00B90BFA">
        <w:rPr>
          <w:rFonts w:ascii="Times New Roman" w:eastAsia="Times New Roman" w:hAnsi="Times New Roman"/>
          <w:color w:val="000000"/>
          <w:sz w:val="24"/>
          <w:lang w:val="ru-RU"/>
        </w:rPr>
        <w:t>—  выделять отличительные признаки природных и искусственных сообществ;</w:t>
      </w:r>
    </w:p>
    <w:p w:rsidR="002A337F" w:rsidRPr="00B90BFA" w:rsidRDefault="00B90BFA">
      <w:pPr>
        <w:autoSpaceDE w:val="0"/>
        <w:autoSpaceDN w:val="0"/>
        <w:spacing w:before="238" w:after="0" w:line="262" w:lineRule="auto"/>
        <w:ind w:right="144"/>
        <w:rPr>
          <w:lang w:val="ru-RU"/>
        </w:rPr>
      </w:pPr>
      <w:r w:rsidRPr="00B90BFA">
        <w:rPr>
          <w:rFonts w:ascii="Times New Roman" w:eastAsia="Times New Roman" w:hAnsi="Times New Roman"/>
          <w:color w:val="000000"/>
          <w:sz w:val="24"/>
          <w:lang w:val="ru-RU"/>
        </w:rPr>
        <w:t>—  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2A337F" w:rsidRPr="00B90BFA" w:rsidRDefault="00B90BFA">
      <w:pPr>
        <w:autoSpaceDE w:val="0"/>
        <w:autoSpaceDN w:val="0"/>
        <w:spacing w:before="238" w:after="0" w:line="230" w:lineRule="auto"/>
        <w:rPr>
          <w:lang w:val="ru-RU"/>
        </w:rPr>
      </w:pPr>
      <w:r w:rsidRPr="00B90BFA">
        <w:rPr>
          <w:rFonts w:ascii="Times New Roman" w:eastAsia="Times New Roman" w:hAnsi="Times New Roman"/>
          <w:color w:val="000000"/>
          <w:sz w:val="24"/>
          <w:lang w:val="ru-RU"/>
        </w:rPr>
        <w:t>—  раскрывать роль биологии в практической деятельности человека;</w:t>
      </w:r>
    </w:p>
    <w:p w:rsidR="002A337F" w:rsidRPr="00B90BFA" w:rsidRDefault="00B90BFA">
      <w:pPr>
        <w:autoSpaceDE w:val="0"/>
        <w:autoSpaceDN w:val="0"/>
        <w:spacing w:before="238" w:after="0" w:line="262" w:lineRule="auto"/>
        <w:ind w:right="1152"/>
        <w:rPr>
          <w:lang w:val="ru-RU"/>
        </w:rPr>
      </w:pPr>
      <w:r w:rsidRPr="00B90BFA">
        <w:rPr>
          <w:rFonts w:ascii="Times New Roman" w:eastAsia="Times New Roman" w:hAnsi="Times New Roman"/>
          <w:color w:val="000000"/>
          <w:sz w:val="24"/>
          <w:lang w:val="ru-RU"/>
        </w:rPr>
        <w:t>—  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2A337F" w:rsidRPr="00B90BFA" w:rsidRDefault="00B90BFA">
      <w:pPr>
        <w:autoSpaceDE w:val="0"/>
        <w:autoSpaceDN w:val="0"/>
        <w:spacing w:before="238" w:after="0" w:line="271" w:lineRule="auto"/>
        <w:ind w:right="432"/>
        <w:rPr>
          <w:lang w:val="ru-RU"/>
        </w:rPr>
      </w:pPr>
      <w:r w:rsidRPr="00B90BFA">
        <w:rPr>
          <w:rFonts w:ascii="Times New Roman" w:eastAsia="Times New Roman" w:hAnsi="Times New Roman"/>
          <w:color w:val="000000"/>
          <w:sz w:val="24"/>
          <w:lang w:val="ru-RU"/>
        </w:rPr>
        <w:t>—  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2A337F" w:rsidRPr="00B90BFA" w:rsidRDefault="00B90BFA">
      <w:pPr>
        <w:autoSpaceDE w:val="0"/>
        <w:autoSpaceDN w:val="0"/>
        <w:spacing w:before="238" w:after="0" w:line="271" w:lineRule="auto"/>
        <w:ind w:right="288"/>
        <w:rPr>
          <w:lang w:val="ru-RU"/>
        </w:rPr>
      </w:pPr>
      <w:r w:rsidRPr="00B90BFA">
        <w:rPr>
          <w:rFonts w:ascii="Times New Roman" w:eastAsia="Times New Roman" w:hAnsi="Times New Roman"/>
          <w:color w:val="000000"/>
          <w:sz w:val="24"/>
          <w:lang w:val="ru-RU"/>
        </w:rPr>
        <w:t xml:space="preserve">—  применять методы биологии (наблюдение, описание, классификация, измерение, </w:t>
      </w:r>
      <w:r w:rsidRPr="00B90BFA">
        <w:rPr>
          <w:lang w:val="ru-RU"/>
        </w:rPr>
        <w:br/>
      </w:r>
      <w:r w:rsidRPr="00B90BFA">
        <w:rPr>
          <w:rFonts w:ascii="Times New Roman" w:eastAsia="Times New Roman" w:hAnsi="Times New Roman"/>
          <w:color w:val="000000"/>
          <w:sz w:val="24"/>
          <w:lang w:val="ru-RU"/>
        </w:rPr>
        <w:t>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2A337F" w:rsidRPr="00B90BFA" w:rsidRDefault="00B90BFA">
      <w:pPr>
        <w:autoSpaceDE w:val="0"/>
        <w:autoSpaceDN w:val="0"/>
        <w:spacing w:before="238" w:after="0" w:line="262" w:lineRule="auto"/>
        <w:rPr>
          <w:lang w:val="ru-RU"/>
        </w:rPr>
      </w:pPr>
      <w:r w:rsidRPr="00B90BFA">
        <w:rPr>
          <w:rFonts w:ascii="Times New Roman" w:eastAsia="Times New Roman" w:hAnsi="Times New Roman"/>
          <w:color w:val="000000"/>
          <w:sz w:val="24"/>
          <w:lang w:val="ru-RU"/>
        </w:rPr>
        <w:t>—  владеть приёмами работы с лупой, световым и цифровым микроскопами при рассматривании биологических объектов;</w:t>
      </w:r>
    </w:p>
    <w:p w:rsidR="002A337F" w:rsidRPr="00B90BFA" w:rsidRDefault="00B90BFA">
      <w:pPr>
        <w:autoSpaceDE w:val="0"/>
        <w:autoSpaceDN w:val="0"/>
        <w:spacing w:before="238" w:after="0" w:line="262" w:lineRule="auto"/>
        <w:rPr>
          <w:lang w:val="ru-RU"/>
        </w:rPr>
      </w:pPr>
      <w:r w:rsidRPr="00B90BFA">
        <w:rPr>
          <w:rFonts w:ascii="Times New Roman" w:eastAsia="Times New Roman" w:hAnsi="Times New Roman"/>
          <w:color w:val="000000"/>
          <w:sz w:val="24"/>
          <w:lang w:val="ru-RU"/>
        </w:rPr>
        <w:t>—  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2A337F" w:rsidRPr="00B90BFA" w:rsidRDefault="00B90BFA">
      <w:pPr>
        <w:autoSpaceDE w:val="0"/>
        <w:autoSpaceDN w:val="0"/>
        <w:spacing w:before="240" w:after="0" w:line="262" w:lineRule="auto"/>
        <w:rPr>
          <w:lang w:val="ru-RU"/>
        </w:rPr>
      </w:pPr>
      <w:r w:rsidRPr="00B90BFA">
        <w:rPr>
          <w:rFonts w:ascii="Times New Roman" w:eastAsia="Times New Roman" w:hAnsi="Times New Roman"/>
          <w:color w:val="000000"/>
          <w:sz w:val="24"/>
          <w:lang w:val="ru-RU"/>
        </w:rPr>
        <w:t>—  использовать при выполнении учебных заданий научно-популярную литературу по биологии, справочные материалы, ресурсы Интернета;</w:t>
      </w:r>
    </w:p>
    <w:p w:rsidR="002A337F" w:rsidRPr="00B90BFA" w:rsidRDefault="00B90BFA">
      <w:pPr>
        <w:autoSpaceDE w:val="0"/>
        <w:autoSpaceDN w:val="0"/>
        <w:spacing w:before="238" w:after="0" w:line="262" w:lineRule="auto"/>
        <w:ind w:right="864"/>
        <w:rPr>
          <w:lang w:val="ru-RU"/>
        </w:rPr>
      </w:pPr>
      <w:r w:rsidRPr="00B90BFA">
        <w:rPr>
          <w:rFonts w:ascii="Times New Roman" w:eastAsia="Times New Roman" w:hAnsi="Times New Roman"/>
          <w:color w:val="000000"/>
          <w:sz w:val="24"/>
          <w:lang w:val="ru-RU"/>
        </w:rPr>
        <w:t>—  создавать письменные и устные сообщения, грамотно используя понятийный аппарат изучаемого раздела биологии.</w:t>
      </w:r>
    </w:p>
    <w:p w:rsidR="002A337F" w:rsidRPr="00B90BFA" w:rsidRDefault="002A337F">
      <w:pPr>
        <w:rPr>
          <w:lang w:val="ru-RU"/>
        </w:rPr>
        <w:sectPr w:rsidR="002A337F" w:rsidRPr="00B90BFA">
          <w:pgSz w:w="11900" w:h="16840"/>
          <w:pgMar w:top="292" w:right="754" w:bottom="1440" w:left="1086" w:header="720" w:footer="720" w:gutter="0"/>
          <w:cols w:space="720" w:equalWidth="0">
            <w:col w:w="10059" w:space="0"/>
          </w:cols>
          <w:docGrid w:linePitch="360"/>
        </w:sectPr>
      </w:pPr>
    </w:p>
    <w:p w:rsidR="002A337F" w:rsidRPr="00B90BFA" w:rsidRDefault="002A337F">
      <w:pPr>
        <w:autoSpaceDE w:val="0"/>
        <w:autoSpaceDN w:val="0"/>
        <w:spacing w:after="64" w:line="220" w:lineRule="exact"/>
        <w:rPr>
          <w:lang w:val="ru-RU"/>
        </w:rPr>
      </w:pPr>
    </w:p>
    <w:p w:rsidR="002A337F" w:rsidRDefault="00B90BFA">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tblPr>
      <w:tblGrid>
        <w:gridCol w:w="384"/>
        <w:gridCol w:w="2558"/>
        <w:gridCol w:w="528"/>
        <w:gridCol w:w="1104"/>
        <w:gridCol w:w="1142"/>
        <w:gridCol w:w="864"/>
        <w:gridCol w:w="5800"/>
        <w:gridCol w:w="1740"/>
        <w:gridCol w:w="1382"/>
      </w:tblGrid>
      <w:tr w:rsidR="002A337F" w:rsidRPr="00B90BFA">
        <w:trPr>
          <w:trHeight w:hRule="exact" w:val="348"/>
        </w:trPr>
        <w:tc>
          <w:tcPr>
            <w:tcW w:w="38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jc w:val="center"/>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w:t>
            </w:r>
            <w:r w:rsidRPr="00B90BFA">
              <w:rPr>
                <w:rFonts w:ascii="Times New Roman" w:hAnsi="Times New Roman" w:cs="Times New Roman"/>
                <w:sz w:val="24"/>
                <w:szCs w:val="24"/>
              </w:rPr>
              <w:br/>
            </w:r>
            <w:r w:rsidRPr="00B90BFA">
              <w:rPr>
                <w:rFonts w:ascii="Times New Roman" w:eastAsia="Times New Roman" w:hAnsi="Times New Roman" w:cs="Times New Roman"/>
                <w:b/>
                <w:color w:val="000000"/>
                <w:w w:val="97"/>
                <w:sz w:val="24"/>
                <w:szCs w:val="24"/>
              </w:rPr>
              <w:t>п/п</w:t>
            </w:r>
          </w:p>
        </w:tc>
        <w:tc>
          <w:tcPr>
            <w:tcW w:w="25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ight="288"/>
              <w:rPr>
                <w:rFonts w:ascii="Times New Roman" w:hAnsi="Times New Roman" w:cs="Times New Roman"/>
                <w:sz w:val="24"/>
                <w:szCs w:val="24"/>
                <w:lang w:val="ru-RU"/>
              </w:rPr>
            </w:pPr>
            <w:r w:rsidRPr="00B90BFA">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proofErr w:type="spellStart"/>
            <w:r w:rsidRPr="00B90BFA">
              <w:rPr>
                <w:rFonts w:ascii="Times New Roman" w:eastAsia="Times New Roman" w:hAnsi="Times New Roman" w:cs="Times New Roman"/>
                <w:b/>
                <w:color w:val="000000"/>
                <w:w w:val="97"/>
                <w:sz w:val="24"/>
                <w:szCs w:val="24"/>
              </w:rPr>
              <w:t>Количество</w:t>
            </w:r>
            <w:proofErr w:type="spellEnd"/>
            <w:r w:rsidRPr="00B90BFA">
              <w:rPr>
                <w:rFonts w:ascii="Times New Roman" w:eastAsia="Times New Roman" w:hAnsi="Times New Roman" w:cs="Times New Roman"/>
                <w:b/>
                <w:color w:val="000000"/>
                <w:w w:val="97"/>
                <w:sz w:val="24"/>
                <w:szCs w:val="24"/>
              </w:rPr>
              <w:t xml:space="preserve"> </w:t>
            </w:r>
            <w:proofErr w:type="spellStart"/>
            <w:r w:rsidRPr="00B90BFA">
              <w:rPr>
                <w:rFonts w:ascii="Times New Roman" w:eastAsia="Times New Roman" w:hAnsi="Times New Roman" w:cs="Times New Roman"/>
                <w:b/>
                <w:color w:val="000000"/>
                <w:w w:val="97"/>
                <w:sz w:val="24"/>
                <w:szCs w:val="24"/>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 xml:space="preserve">Дата </w:t>
            </w:r>
            <w:r w:rsidRPr="00B90BFA">
              <w:rPr>
                <w:rFonts w:ascii="Times New Roman" w:hAnsi="Times New Roman" w:cs="Times New Roman"/>
                <w:sz w:val="24"/>
                <w:szCs w:val="24"/>
              </w:rPr>
              <w:br/>
            </w:r>
            <w:r w:rsidRPr="00B90BFA">
              <w:rPr>
                <w:rFonts w:ascii="Times New Roman" w:eastAsia="Times New Roman" w:hAnsi="Times New Roman" w:cs="Times New Roman"/>
                <w:b/>
                <w:color w:val="000000"/>
                <w:w w:val="97"/>
                <w:sz w:val="24"/>
                <w:szCs w:val="24"/>
              </w:rPr>
              <w:t>изучения</w:t>
            </w:r>
          </w:p>
        </w:tc>
        <w:tc>
          <w:tcPr>
            <w:tcW w:w="58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Виды деятельности</w:t>
            </w:r>
          </w:p>
        </w:tc>
        <w:tc>
          <w:tcPr>
            <w:tcW w:w="174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ight="576"/>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Виды, формы контроля</w:t>
            </w:r>
          </w:p>
        </w:tc>
        <w:tc>
          <w:tcPr>
            <w:tcW w:w="138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50" w:lineRule="auto"/>
              <w:ind w:left="72"/>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 xml:space="preserve">Электронные </w:t>
            </w:r>
            <w:r w:rsidRPr="00B90BFA">
              <w:rPr>
                <w:rFonts w:ascii="Times New Roman" w:hAnsi="Times New Roman" w:cs="Times New Roman"/>
                <w:sz w:val="24"/>
                <w:szCs w:val="24"/>
              </w:rPr>
              <w:br/>
            </w:r>
            <w:r w:rsidRPr="00B90BFA">
              <w:rPr>
                <w:rFonts w:ascii="Times New Roman" w:eastAsia="Times New Roman" w:hAnsi="Times New Roman" w:cs="Times New Roman"/>
                <w:b/>
                <w:color w:val="000000"/>
                <w:w w:val="97"/>
                <w:sz w:val="24"/>
                <w:szCs w:val="24"/>
              </w:rPr>
              <w:t xml:space="preserve">(цифровые) </w:t>
            </w:r>
            <w:r w:rsidRPr="00B90BFA">
              <w:rPr>
                <w:rFonts w:ascii="Times New Roman" w:hAnsi="Times New Roman" w:cs="Times New Roman"/>
                <w:sz w:val="24"/>
                <w:szCs w:val="24"/>
              </w:rPr>
              <w:br/>
            </w:r>
            <w:r w:rsidRPr="00B90BFA">
              <w:rPr>
                <w:rFonts w:ascii="Times New Roman" w:eastAsia="Times New Roman" w:hAnsi="Times New Roman" w:cs="Times New Roman"/>
                <w:b/>
                <w:color w:val="000000"/>
                <w:w w:val="97"/>
                <w:sz w:val="24"/>
                <w:szCs w:val="24"/>
              </w:rPr>
              <w:t>образовательные ресурсы</w:t>
            </w:r>
          </w:p>
        </w:tc>
      </w:tr>
      <w:tr w:rsidR="002A337F" w:rsidRPr="00B90BFA">
        <w:trPr>
          <w:trHeight w:hRule="exact" w:val="576"/>
        </w:trPr>
        <w:tc>
          <w:tcPr>
            <w:tcW w:w="1726" w:type="dxa"/>
            <w:vMerge/>
            <w:tcBorders>
              <w:top w:val="single" w:sz="4" w:space="0" w:color="000000"/>
              <w:left w:val="single" w:sz="4" w:space="0" w:color="000000"/>
              <w:bottom w:val="single" w:sz="4" w:space="0" w:color="000000"/>
              <w:right w:val="single" w:sz="4" w:space="0" w:color="000000"/>
            </w:tcBorders>
          </w:tcPr>
          <w:p w:rsidR="002A337F" w:rsidRPr="00B90BFA" w:rsidRDefault="002A337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A337F" w:rsidRPr="00B90BFA" w:rsidRDefault="002A337F">
            <w:pPr>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jc w:val="center"/>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контрольные работы</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b/>
                <w:color w:val="000000"/>
                <w:w w:val="97"/>
                <w:sz w:val="24"/>
                <w:szCs w:val="24"/>
              </w:rPr>
              <w:t>практические работы</w:t>
            </w:r>
          </w:p>
        </w:tc>
        <w:tc>
          <w:tcPr>
            <w:tcW w:w="1726" w:type="dxa"/>
            <w:vMerge/>
            <w:tcBorders>
              <w:top w:val="single" w:sz="4" w:space="0" w:color="000000"/>
              <w:left w:val="single" w:sz="4" w:space="0" w:color="000000"/>
              <w:bottom w:val="single" w:sz="4" w:space="0" w:color="000000"/>
              <w:right w:val="single" w:sz="4" w:space="0" w:color="000000"/>
            </w:tcBorders>
          </w:tcPr>
          <w:p w:rsidR="002A337F" w:rsidRPr="00B90BFA" w:rsidRDefault="002A337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A337F" w:rsidRPr="00B90BFA" w:rsidRDefault="002A337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A337F" w:rsidRPr="00B90BFA" w:rsidRDefault="002A337F">
            <w:pPr>
              <w:rPr>
                <w:rFonts w:ascii="Times New Roman" w:hAnsi="Times New Roman" w:cs="Times New Roman"/>
                <w:sz w:val="24"/>
                <w:szCs w:val="24"/>
              </w:rPr>
            </w:pPr>
          </w:p>
        </w:tc>
        <w:tc>
          <w:tcPr>
            <w:tcW w:w="1726" w:type="dxa"/>
            <w:vMerge/>
            <w:tcBorders>
              <w:top w:val="single" w:sz="4" w:space="0" w:color="000000"/>
              <w:left w:val="single" w:sz="4" w:space="0" w:color="000000"/>
              <w:bottom w:val="single" w:sz="4" w:space="0" w:color="000000"/>
              <w:right w:val="single" w:sz="4" w:space="0" w:color="000000"/>
            </w:tcBorders>
          </w:tcPr>
          <w:p w:rsidR="002A337F" w:rsidRPr="00B90BFA" w:rsidRDefault="002A337F">
            <w:pPr>
              <w:rPr>
                <w:rFonts w:ascii="Times New Roman" w:hAnsi="Times New Roman" w:cs="Times New Roman"/>
                <w:sz w:val="24"/>
                <w:szCs w:val="24"/>
              </w:rPr>
            </w:pPr>
          </w:p>
        </w:tc>
      </w:tr>
      <w:tr w:rsidR="002A337F" w:rsidRPr="00B90BFA">
        <w:trPr>
          <w:trHeight w:hRule="exact" w:val="73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rsidP="006A6AA9">
            <w:pPr>
              <w:autoSpaceDE w:val="0"/>
              <w:autoSpaceDN w:val="0"/>
              <w:spacing w:before="78" w:after="0" w:line="230" w:lineRule="auto"/>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Биология — наука о живой природе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jc w:val="center"/>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07.09.2022 28.09.2022</w:t>
            </w:r>
          </w:p>
        </w:tc>
        <w:tc>
          <w:tcPr>
            <w:tcW w:w="580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7" w:lineRule="auto"/>
              <w:ind w:left="72" w:right="144"/>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Ознакомление с объектами изучения биологии, её разделами;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Применение биологических терминов и понятий: живые тела, биология, экология, цитология, анатомия, физиология и др.;</w:t>
            </w:r>
          </w:p>
        </w:tc>
        <w:tc>
          <w:tcPr>
            <w:tcW w:w="174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proofErr w:type="spellStart"/>
            <w:r w:rsidRPr="00B90BFA">
              <w:rPr>
                <w:rFonts w:ascii="Times New Roman" w:eastAsia="Times New Roman" w:hAnsi="Times New Roman" w:cs="Times New Roman"/>
                <w:color w:val="000000"/>
                <w:w w:val="97"/>
                <w:sz w:val="24"/>
                <w:szCs w:val="24"/>
              </w:rPr>
              <w:t>Письменный</w:t>
            </w:r>
            <w:proofErr w:type="spellEnd"/>
            <w:r w:rsidRPr="00B90BFA">
              <w:rPr>
                <w:rFonts w:ascii="Times New Roman" w:eastAsia="Times New Roman" w:hAnsi="Times New Roman" w:cs="Times New Roman"/>
                <w:color w:val="000000"/>
                <w:w w:val="97"/>
                <w:sz w:val="24"/>
                <w:szCs w:val="24"/>
              </w:rPr>
              <w:t xml:space="preserve"> </w:t>
            </w:r>
            <w:proofErr w:type="spellStart"/>
            <w:r w:rsidRPr="00B90BFA">
              <w:rPr>
                <w:rFonts w:ascii="Times New Roman" w:eastAsia="Times New Roman" w:hAnsi="Times New Roman" w:cs="Times New Roman"/>
                <w:color w:val="000000"/>
                <w:w w:val="97"/>
                <w:sz w:val="24"/>
                <w:szCs w:val="24"/>
              </w:rPr>
              <w:t>контроль</w:t>
            </w:r>
            <w:proofErr w:type="spellEnd"/>
            <w:r w:rsidRPr="00B90BFA">
              <w:rPr>
                <w:rFonts w:ascii="Times New Roman" w:eastAsia="Times New Roman" w:hAnsi="Times New Roman" w:cs="Times New Roman"/>
                <w:color w:val="000000"/>
                <w:w w:val="97"/>
                <w:sz w:val="24"/>
                <w:szCs w:val="24"/>
              </w:rPr>
              <w:t xml:space="preserve">; </w:t>
            </w:r>
            <w:proofErr w:type="spellStart"/>
            <w:r w:rsidRPr="00B90BFA">
              <w:rPr>
                <w:rFonts w:ascii="Times New Roman" w:eastAsia="Times New Roman" w:hAnsi="Times New Roman" w:cs="Times New Roman"/>
                <w:color w:val="000000"/>
                <w:w w:val="97"/>
                <w:sz w:val="24"/>
                <w:szCs w:val="24"/>
              </w:rPr>
              <w:t>Устный</w:t>
            </w:r>
            <w:proofErr w:type="spellEnd"/>
            <w:r w:rsidRPr="00B90BFA">
              <w:rPr>
                <w:rFonts w:ascii="Times New Roman" w:eastAsia="Times New Roman" w:hAnsi="Times New Roman" w:cs="Times New Roman"/>
                <w:color w:val="000000"/>
                <w:w w:val="97"/>
                <w:sz w:val="24"/>
                <w:szCs w:val="24"/>
              </w:rPr>
              <w:t xml:space="preserve"> </w:t>
            </w:r>
            <w:proofErr w:type="spellStart"/>
            <w:r w:rsidRPr="00B90BFA">
              <w:rPr>
                <w:rFonts w:ascii="Times New Roman" w:eastAsia="Times New Roman" w:hAnsi="Times New Roman" w:cs="Times New Roman"/>
                <w:color w:val="000000"/>
                <w:w w:val="97"/>
                <w:sz w:val="24"/>
                <w:szCs w:val="24"/>
              </w:rPr>
              <w:t>опрос</w:t>
            </w:r>
            <w:proofErr w:type="spellEnd"/>
            <w:r w:rsidRPr="00B90BFA">
              <w:rPr>
                <w:rFonts w:ascii="Times New Roman" w:eastAsia="Times New Roman" w:hAnsi="Times New Roman" w:cs="Times New Roman"/>
                <w:color w:val="000000"/>
                <w:w w:val="97"/>
                <w:sz w:val="24"/>
                <w:szCs w:val="24"/>
              </w:rPr>
              <w:t>;</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 xml:space="preserve">resh.edu.ru </w:t>
            </w:r>
            <w:r w:rsidRPr="00B90BFA">
              <w:rPr>
                <w:rFonts w:ascii="Times New Roman" w:hAnsi="Times New Roman" w:cs="Times New Roman"/>
                <w:sz w:val="24"/>
                <w:szCs w:val="24"/>
              </w:rPr>
              <w:br/>
            </w:r>
            <w:r w:rsidRPr="00B90BFA">
              <w:rPr>
                <w:rFonts w:ascii="Times New Roman" w:eastAsia="Times New Roman" w:hAnsi="Times New Roman" w:cs="Times New Roman"/>
                <w:color w:val="000000"/>
                <w:w w:val="97"/>
                <w:sz w:val="24"/>
                <w:szCs w:val="24"/>
              </w:rPr>
              <w:t>uchi.ru infourok.ru</w:t>
            </w:r>
          </w:p>
        </w:tc>
      </w:tr>
      <w:tr w:rsidR="002A337F" w:rsidRPr="00B90BFA">
        <w:trPr>
          <w:trHeight w:hRule="exact" w:val="188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2.</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rsidP="006A6AA9">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Методы изучения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45" w:lineRule="auto"/>
              <w:jc w:val="center"/>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05.10.2022 16.11.2022</w:t>
            </w:r>
          </w:p>
        </w:tc>
        <w:tc>
          <w:tcPr>
            <w:tcW w:w="580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54" w:lineRule="auto"/>
              <w:ind w:left="72" w:right="288"/>
              <w:rPr>
                <w:rFonts w:ascii="Times New Roman" w:hAnsi="Times New Roman" w:cs="Times New Roman"/>
                <w:sz w:val="24"/>
                <w:szCs w:val="24"/>
                <w:lang w:val="ru-RU"/>
              </w:rPr>
            </w:pPr>
            <w:proofErr w:type="gramStart"/>
            <w:r w:rsidRPr="00B90BFA">
              <w:rPr>
                <w:rFonts w:ascii="Times New Roman" w:eastAsia="Times New Roman" w:hAnsi="Times New Roman" w:cs="Times New Roman"/>
                <w:color w:val="000000"/>
                <w:w w:val="97"/>
                <w:sz w:val="24"/>
                <w:szCs w:val="24"/>
                <w:lang w:val="ru-RU"/>
              </w:rPr>
              <w:t xml:space="preserve">Ознакомление с методами биологической науки: наблюдение, эксперимент, классификация, измерение и описывание;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Ознакомление с правилами работы с увеличительными приборами;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Описание и интерпретация данных с целью обоснования выводов;</w:t>
            </w:r>
            <w:proofErr w:type="gramEnd"/>
          </w:p>
        </w:tc>
        <w:tc>
          <w:tcPr>
            <w:tcW w:w="174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52" w:lineRule="auto"/>
              <w:ind w:left="72"/>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Практическая работа; Письменный контроль; Устный опрос;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Контрольная работа;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6A6AA9" w:rsidRDefault="00B90BFA">
            <w:pPr>
              <w:autoSpaceDE w:val="0"/>
              <w:autoSpaceDN w:val="0"/>
              <w:spacing w:before="76" w:after="0" w:line="245"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 xml:space="preserve">resh.edu.ru </w:t>
            </w:r>
            <w:r w:rsidRPr="00B90BFA">
              <w:rPr>
                <w:rFonts w:ascii="Times New Roman" w:hAnsi="Times New Roman" w:cs="Times New Roman"/>
                <w:sz w:val="24"/>
                <w:szCs w:val="24"/>
              </w:rPr>
              <w:br/>
            </w:r>
            <w:r w:rsidRPr="00B90BFA">
              <w:rPr>
                <w:rFonts w:ascii="Times New Roman" w:eastAsia="Times New Roman" w:hAnsi="Times New Roman" w:cs="Times New Roman"/>
                <w:color w:val="000000"/>
                <w:w w:val="97"/>
                <w:sz w:val="24"/>
                <w:szCs w:val="24"/>
              </w:rPr>
              <w:t>uchi.ru infour</w:t>
            </w:r>
            <w:bookmarkStart w:id="0" w:name="_GoBack"/>
            <w:bookmarkEnd w:id="0"/>
            <w:r w:rsidRPr="00B90BFA">
              <w:rPr>
                <w:rFonts w:ascii="Times New Roman" w:eastAsia="Times New Roman" w:hAnsi="Times New Roman" w:cs="Times New Roman"/>
                <w:color w:val="000000"/>
                <w:w w:val="97"/>
                <w:sz w:val="24"/>
                <w:szCs w:val="24"/>
              </w:rPr>
              <w:t>ok.ru</w:t>
            </w:r>
            <w:r w:rsidR="006A6AA9" w:rsidRPr="006A6AA9">
              <w:rPr>
                <w:rFonts w:ascii="Times New Roman" w:eastAsia="Times New Roman" w:hAnsi="Times New Roman" w:cs="Times New Roman"/>
                <w:color w:val="000000"/>
                <w:w w:val="97"/>
                <w:sz w:val="24"/>
                <w:szCs w:val="24"/>
              </w:rPr>
              <w:t xml:space="preserve">   </w:t>
            </w:r>
          </w:p>
        </w:tc>
      </w:tr>
      <w:tr w:rsidR="002A337F" w:rsidRPr="00B90BFA">
        <w:trPr>
          <w:trHeight w:hRule="exact" w:val="924"/>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3.</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rsidP="006A6AA9">
            <w:pPr>
              <w:autoSpaceDE w:val="0"/>
              <w:autoSpaceDN w:val="0"/>
              <w:spacing w:before="78" w:after="0" w:line="230" w:lineRule="auto"/>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Организмы — тела живой природы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2</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jc w:val="center"/>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23.11.2022 11.01.2023</w:t>
            </w:r>
          </w:p>
        </w:tc>
        <w:tc>
          <w:tcPr>
            <w:tcW w:w="580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Классифицирование организмов;</w:t>
            </w:r>
          </w:p>
        </w:tc>
        <w:tc>
          <w:tcPr>
            <w:tcW w:w="174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50" w:lineRule="auto"/>
              <w:ind w:left="72"/>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Письменный контроль; Устный опрос;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Контрольная работа;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6A6AA9"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 xml:space="preserve">resh.edu.ru </w:t>
            </w:r>
            <w:r w:rsidRPr="00B90BFA">
              <w:rPr>
                <w:rFonts w:ascii="Times New Roman" w:hAnsi="Times New Roman" w:cs="Times New Roman"/>
                <w:sz w:val="24"/>
                <w:szCs w:val="24"/>
              </w:rPr>
              <w:br/>
            </w:r>
            <w:r w:rsidRPr="00B90BFA">
              <w:rPr>
                <w:rFonts w:ascii="Times New Roman" w:eastAsia="Times New Roman" w:hAnsi="Times New Roman" w:cs="Times New Roman"/>
                <w:color w:val="000000"/>
                <w:w w:val="97"/>
                <w:sz w:val="24"/>
                <w:szCs w:val="24"/>
              </w:rPr>
              <w:t>uchi.ru infourok.ru</w:t>
            </w:r>
          </w:p>
        </w:tc>
      </w:tr>
      <w:tr w:rsidR="002A337F" w:rsidRPr="00B90BFA">
        <w:trPr>
          <w:trHeight w:hRule="exact" w:val="207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4.</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rsidP="006A6AA9">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Организмы и среда обитания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jc w:val="center"/>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18.01.2023 15.02.2023</w:t>
            </w:r>
          </w:p>
        </w:tc>
        <w:tc>
          <w:tcPr>
            <w:tcW w:w="580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54" w:lineRule="auto"/>
              <w:ind w:left="72"/>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Раскрытие сущности терминов: среда жизни, факторы среды;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Выявление существенных признаков сред обитания: водной, наземно-воздушной, почвенной, организменной;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Установление взаимосвязей между распространением организмов в разных средах обитания и приспособленностью к ним;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Сравнение внешнего вида организмов на натуральных объектах, по таблицам, схемам, описаниям;</w:t>
            </w:r>
          </w:p>
        </w:tc>
        <w:tc>
          <w:tcPr>
            <w:tcW w:w="174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50" w:lineRule="auto"/>
              <w:ind w:left="72"/>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Письменный контроль; Устный опрос;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Контрольная работа;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 xml:space="preserve">resh.edu.ru </w:t>
            </w:r>
            <w:r w:rsidRPr="00B90BFA">
              <w:rPr>
                <w:rFonts w:ascii="Times New Roman" w:hAnsi="Times New Roman" w:cs="Times New Roman"/>
                <w:sz w:val="24"/>
                <w:szCs w:val="24"/>
              </w:rPr>
              <w:br/>
            </w:r>
            <w:r w:rsidRPr="00B90BFA">
              <w:rPr>
                <w:rFonts w:ascii="Times New Roman" w:eastAsia="Times New Roman" w:hAnsi="Times New Roman" w:cs="Times New Roman"/>
                <w:color w:val="000000"/>
                <w:w w:val="97"/>
                <w:sz w:val="24"/>
                <w:szCs w:val="24"/>
              </w:rPr>
              <w:t>uchi.ru infourok.ru</w:t>
            </w:r>
          </w:p>
        </w:tc>
      </w:tr>
      <w:tr w:rsidR="002A337F" w:rsidRPr="00B90BFA">
        <w:trPr>
          <w:trHeight w:hRule="exact" w:val="1308"/>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5.</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Природные сообщества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jc w:val="center"/>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22.02.2023 12.04.2023</w:t>
            </w:r>
          </w:p>
        </w:tc>
        <w:tc>
          <w:tcPr>
            <w:tcW w:w="580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52" w:lineRule="auto"/>
              <w:ind w:left="72" w:right="144"/>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Раскрытие сущности терминов: природное и искусственное сообщество, цепи и сети питания;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Анализ групп организмов в природных сообществах: производители, потребители, разрушители органических веществ;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Выявление существенных признаков природных сообществ организмов (лес, пруд, озеро и т. д.);</w:t>
            </w:r>
          </w:p>
        </w:tc>
        <w:tc>
          <w:tcPr>
            <w:tcW w:w="174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7" w:lineRule="auto"/>
              <w:ind w:left="72"/>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Письменный контроль; Устный опрос;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 xml:space="preserve">resh.edu.ru </w:t>
            </w:r>
            <w:r w:rsidRPr="00B90BFA">
              <w:rPr>
                <w:rFonts w:ascii="Times New Roman" w:hAnsi="Times New Roman" w:cs="Times New Roman"/>
                <w:sz w:val="24"/>
                <w:szCs w:val="24"/>
              </w:rPr>
              <w:br/>
            </w:r>
            <w:r w:rsidRPr="00B90BFA">
              <w:rPr>
                <w:rFonts w:ascii="Times New Roman" w:eastAsia="Times New Roman" w:hAnsi="Times New Roman" w:cs="Times New Roman"/>
                <w:color w:val="000000"/>
                <w:w w:val="97"/>
                <w:sz w:val="24"/>
                <w:szCs w:val="24"/>
              </w:rPr>
              <w:t>uchi.ru infourok.ru</w:t>
            </w:r>
          </w:p>
        </w:tc>
      </w:tr>
      <w:tr w:rsidR="002A337F" w:rsidRPr="00B90BFA">
        <w:trPr>
          <w:trHeight w:hRule="exact" w:val="1322"/>
        </w:trPr>
        <w:tc>
          <w:tcPr>
            <w:tcW w:w="38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6.</w:t>
            </w:r>
          </w:p>
        </w:tc>
        <w:tc>
          <w:tcPr>
            <w:tcW w:w="255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Живая природа и человек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30"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jc w:val="center"/>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19.04.2023 17.05.2023</w:t>
            </w:r>
          </w:p>
        </w:tc>
        <w:tc>
          <w:tcPr>
            <w:tcW w:w="580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52" w:lineRule="auto"/>
              <w:ind w:left="72" w:right="288"/>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Анализ и оценивание влияния хозяйственной деятельности людей на природу; 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Обоснование правил поведения человека в природе;</w:t>
            </w:r>
          </w:p>
        </w:tc>
        <w:tc>
          <w:tcPr>
            <w:tcW w:w="174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50" w:lineRule="auto"/>
              <w:ind w:left="72"/>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 xml:space="preserve">Письменный контроль; Устный опрос;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 xml:space="preserve">Контрольная работа; </w:t>
            </w:r>
            <w:r w:rsidRPr="00B90BFA">
              <w:rPr>
                <w:rFonts w:ascii="Times New Roman" w:hAnsi="Times New Roman" w:cs="Times New Roman"/>
                <w:sz w:val="24"/>
                <w:szCs w:val="24"/>
                <w:lang w:val="ru-RU"/>
              </w:rPr>
              <w:br/>
            </w:r>
            <w:r w:rsidRPr="00B90BFA">
              <w:rPr>
                <w:rFonts w:ascii="Times New Roman" w:eastAsia="Times New Roman" w:hAnsi="Times New Roman" w:cs="Times New Roman"/>
                <w:color w:val="000000"/>
                <w:w w:val="97"/>
                <w:sz w:val="24"/>
                <w:szCs w:val="24"/>
                <w:lang w:val="ru-RU"/>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8" w:after="0" w:line="245"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 xml:space="preserve">resh.edu.ru </w:t>
            </w:r>
            <w:r w:rsidRPr="00B90BFA">
              <w:rPr>
                <w:rFonts w:ascii="Times New Roman" w:hAnsi="Times New Roman" w:cs="Times New Roman"/>
                <w:sz w:val="24"/>
                <w:szCs w:val="24"/>
              </w:rPr>
              <w:br/>
            </w:r>
            <w:r w:rsidRPr="00B90BFA">
              <w:rPr>
                <w:rFonts w:ascii="Times New Roman" w:eastAsia="Times New Roman" w:hAnsi="Times New Roman" w:cs="Times New Roman"/>
                <w:color w:val="000000"/>
                <w:w w:val="97"/>
                <w:sz w:val="24"/>
                <w:szCs w:val="24"/>
              </w:rPr>
              <w:t>uchi.ru infourok.ru</w:t>
            </w:r>
          </w:p>
        </w:tc>
      </w:tr>
      <w:tr w:rsidR="002A337F" w:rsidRPr="00B90BFA">
        <w:trPr>
          <w:trHeight w:hRule="exact" w:val="348"/>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1</w:t>
            </w:r>
          </w:p>
        </w:tc>
        <w:tc>
          <w:tcPr>
            <w:tcW w:w="12032"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2A337F">
            <w:pPr>
              <w:rPr>
                <w:rFonts w:ascii="Times New Roman" w:hAnsi="Times New Roman" w:cs="Times New Roman"/>
                <w:sz w:val="24"/>
                <w:szCs w:val="24"/>
              </w:rPr>
            </w:pPr>
          </w:p>
        </w:tc>
      </w:tr>
      <w:tr w:rsidR="002A337F" w:rsidRPr="00B90BFA">
        <w:trPr>
          <w:trHeight w:hRule="exact" w:val="520"/>
        </w:trPr>
        <w:tc>
          <w:tcPr>
            <w:tcW w:w="2942"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45" w:lineRule="auto"/>
              <w:ind w:left="72" w:right="288"/>
              <w:rPr>
                <w:rFonts w:ascii="Times New Roman" w:hAnsi="Times New Roman" w:cs="Times New Roman"/>
                <w:sz w:val="24"/>
                <w:szCs w:val="24"/>
                <w:lang w:val="ru-RU"/>
              </w:rPr>
            </w:pPr>
            <w:r w:rsidRPr="00B90BFA">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34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3</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76" w:after="0" w:line="233" w:lineRule="auto"/>
              <w:ind w:left="72"/>
              <w:rPr>
                <w:rFonts w:ascii="Times New Roman" w:hAnsi="Times New Roman" w:cs="Times New Roman"/>
                <w:sz w:val="24"/>
                <w:szCs w:val="24"/>
              </w:rPr>
            </w:pPr>
            <w:r w:rsidRPr="00B90BFA">
              <w:rPr>
                <w:rFonts w:ascii="Times New Roman" w:eastAsia="Times New Roman" w:hAnsi="Times New Roman" w:cs="Times New Roman"/>
                <w:color w:val="000000"/>
                <w:w w:val="97"/>
                <w:sz w:val="24"/>
                <w:szCs w:val="24"/>
              </w:rPr>
              <w:t>8</w:t>
            </w:r>
          </w:p>
        </w:tc>
        <w:tc>
          <w:tcPr>
            <w:tcW w:w="9786"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2A337F">
            <w:pPr>
              <w:rPr>
                <w:rFonts w:ascii="Times New Roman" w:hAnsi="Times New Roman" w:cs="Times New Roman"/>
                <w:sz w:val="24"/>
                <w:szCs w:val="24"/>
              </w:rPr>
            </w:pPr>
          </w:p>
        </w:tc>
      </w:tr>
    </w:tbl>
    <w:p w:rsidR="002A337F" w:rsidRPr="00B90BFA" w:rsidRDefault="002A337F">
      <w:pPr>
        <w:autoSpaceDE w:val="0"/>
        <w:autoSpaceDN w:val="0"/>
        <w:spacing w:after="0" w:line="14" w:lineRule="exact"/>
        <w:rPr>
          <w:rFonts w:ascii="Times New Roman" w:hAnsi="Times New Roman" w:cs="Times New Roman"/>
          <w:sz w:val="24"/>
          <w:szCs w:val="24"/>
        </w:rPr>
      </w:pPr>
    </w:p>
    <w:p w:rsidR="002A337F" w:rsidRPr="00B90BFA" w:rsidRDefault="002A337F">
      <w:pPr>
        <w:rPr>
          <w:rFonts w:ascii="Times New Roman" w:hAnsi="Times New Roman" w:cs="Times New Roman"/>
          <w:sz w:val="24"/>
          <w:szCs w:val="24"/>
        </w:rPr>
        <w:sectPr w:rsidR="002A337F" w:rsidRPr="00B90BFA">
          <w:pgSz w:w="16840" w:h="11900"/>
          <w:pgMar w:top="282" w:right="640" w:bottom="394" w:left="666" w:header="720" w:footer="720" w:gutter="0"/>
          <w:cols w:space="720" w:equalWidth="0">
            <w:col w:w="15534" w:space="0"/>
          </w:cols>
          <w:docGrid w:linePitch="360"/>
        </w:sectPr>
      </w:pPr>
    </w:p>
    <w:p w:rsidR="002A337F" w:rsidRPr="00B90BFA" w:rsidRDefault="002A337F">
      <w:pPr>
        <w:rPr>
          <w:rFonts w:ascii="Times New Roman" w:hAnsi="Times New Roman" w:cs="Times New Roman"/>
          <w:sz w:val="24"/>
          <w:szCs w:val="24"/>
        </w:rPr>
        <w:sectPr w:rsidR="002A337F" w:rsidRPr="00B90BFA">
          <w:pgSz w:w="16840" w:h="11900"/>
          <w:pgMar w:top="1440" w:right="1440" w:bottom="1440" w:left="1440" w:header="720" w:footer="720" w:gutter="0"/>
          <w:cols w:space="720" w:equalWidth="0">
            <w:col w:w="15534" w:space="0"/>
          </w:cols>
          <w:docGrid w:linePitch="360"/>
        </w:sectPr>
      </w:pPr>
    </w:p>
    <w:p w:rsidR="002A337F" w:rsidRDefault="002A337F">
      <w:pPr>
        <w:autoSpaceDE w:val="0"/>
        <w:autoSpaceDN w:val="0"/>
        <w:spacing w:after="78" w:line="220" w:lineRule="exact"/>
      </w:pPr>
    </w:p>
    <w:p w:rsidR="002A337F" w:rsidRDefault="00B90BFA">
      <w:pPr>
        <w:autoSpaceDE w:val="0"/>
        <w:autoSpaceDN w:val="0"/>
        <w:spacing w:after="320" w:line="230" w:lineRule="auto"/>
      </w:pPr>
      <w:r>
        <w:rPr>
          <w:rFonts w:ascii="Times New Roman" w:eastAsia="Times New Roman" w:hAnsi="Times New Roman"/>
          <w:b/>
          <w:color w:val="000000"/>
          <w:sz w:val="24"/>
        </w:rPr>
        <w:t>ПОУРОЧНОЕ ПЛАНИРОВАНИЕ</w:t>
      </w:r>
    </w:p>
    <w:tbl>
      <w:tblPr>
        <w:tblW w:w="0" w:type="auto"/>
        <w:tblInd w:w="6" w:type="dxa"/>
        <w:tblLayout w:type="fixed"/>
        <w:tblLook w:val="04A0"/>
      </w:tblPr>
      <w:tblGrid>
        <w:gridCol w:w="504"/>
        <w:gridCol w:w="3216"/>
        <w:gridCol w:w="734"/>
        <w:gridCol w:w="1620"/>
        <w:gridCol w:w="1668"/>
        <w:gridCol w:w="1236"/>
        <w:gridCol w:w="1574"/>
      </w:tblGrid>
      <w:tr w:rsidR="002A337F">
        <w:trPr>
          <w:trHeight w:hRule="exact" w:val="492"/>
        </w:trPr>
        <w:tc>
          <w:tcPr>
            <w:tcW w:w="50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pPr>
            <w:r>
              <w:rPr>
                <w:rFonts w:ascii="Times New Roman" w:eastAsia="Times New Roman" w:hAnsi="Times New Roman"/>
                <w:b/>
                <w:color w:val="000000"/>
                <w:sz w:val="24"/>
              </w:rPr>
              <w:t>№</w:t>
            </w:r>
            <w:r>
              <w:br/>
            </w:r>
            <w:r>
              <w:rPr>
                <w:rFonts w:ascii="Times New Roman" w:eastAsia="Times New Roman" w:hAnsi="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b/>
                <w:color w:val="000000"/>
                <w:sz w:val="24"/>
              </w:rPr>
              <w:t>Тема урока</w:t>
            </w:r>
          </w:p>
        </w:tc>
        <w:tc>
          <w:tcPr>
            <w:tcW w:w="40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b/>
                <w:color w:val="000000"/>
                <w:sz w:val="24"/>
              </w:rPr>
              <w:t>Количество часов</w:t>
            </w:r>
          </w:p>
        </w:tc>
        <w:tc>
          <w:tcPr>
            <w:tcW w:w="123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right="144"/>
            </w:pPr>
            <w:r>
              <w:rPr>
                <w:rFonts w:ascii="Times New Roman" w:eastAsia="Times New Roman" w:hAnsi="Times New Roman"/>
                <w:b/>
                <w:color w:val="000000"/>
                <w:sz w:val="24"/>
              </w:rPr>
              <w:t xml:space="preserve">Дата </w:t>
            </w:r>
            <w:r>
              <w:br/>
            </w:r>
            <w:r>
              <w:rPr>
                <w:rFonts w:ascii="Times New Roman" w:eastAsia="Times New Roman" w:hAnsi="Times New Roman"/>
                <w:b/>
                <w:color w:val="000000"/>
                <w:sz w:val="24"/>
              </w:rPr>
              <w:t>изучения</w:t>
            </w:r>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71" w:lineRule="auto"/>
              <w:ind w:left="72" w:right="432"/>
            </w:pPr>
            <w:r>
              <w:rPr>
                <w:rFonts w:ascii="Times New Roman" w:eastAsia="Times New Roman" w:hAnsi="Times New Roman"/>
                <w:b/>
                <w:color w:val="000000"/>
                <w:sz w:val="24"/>
              </w:rPr>
              <w:t xml:space="preserve">Виды, </w:t>
            </w:r>
            <w:r>
              <w:br/>
            </w:r>
            <w:r>
              <w:rPr>
                <w:rFonts w:ascii="Times New Roman" w:eastAsia="Times New Roman" w:hAnsi="Times New Roman"/>
                <w:b/>
                <w:color w:val="000000"/>
                <w:sz w:val="24"/>
              </w:rPr>
              <w:t xml:space="preserve">формы </w:t>
            </w:r>
            <w:r>
              <w:br/>
            </w:r>
            <w:r>
              <w:rPr>
                <w:rFonts w:ascii="Times New Roman" w:eastAsia="Times New Roman" w:hAnsi="Times New Roman"/>
                <w:b/>
                <w:color w:val="000000"/>
                <w:sz w:val="24"/>
              </w:rPr>
              <w:t>контроля</w:t>
            </w:r>
          </w:p>
        </w:tc>
      </w:tr>
      <w:tr w:rsidR="002A337F">
        <w:trPr>
          <w:trHeight w:hRule="exact" w:val="828"/>
        </w:trPr>
        <w:tc>
          <w:tcPr>
            <w:tcW w:w="1512" w:type="dxa"/>
            <w:vMerge/>
            <w:tcBorders>
              <w:top w:val="single" w:sz="4" w:space="0" w:color="000000"/>
              <w:left w:val="single" w:sz="4" w:space="0" w:color="000000"/>
              <w:bottom w:val="single" w:sz="4" w:space="0" w:color="000000"/>
              <w:right w:val="single" w:sz="4" w:space="0" w:color="000000"/>
            </w:tcBorders>
          </w:tcPr>
          <w:p w:rsidR="002A337F" w:rsidRDefault="002A337F"/>
        </w:tc>
        <w:tc>
          <w:tcPr>
            <w:tcW w:w="1512" w:type="dxa"/>
            <w:vMerge/>
            <w:tcBorders>
              <w:top w:val="single" w:sz="4" w:space="0" w:color="000000"/>
              <w:left w:val="single" w:sz="4" w:space="0" w:color="000000"/>
              <w:bottom w:val="single" w:sz="4" w:space="0" w:color="000000"/>
              <w:right w:val="single" w:sz="4" w:space="0" w:color="000000"/>
            </w:tcBorders>
          </w:tcPr>
          <w:p w:rsidR="002A337F" w:rsidRDefault="002A337F"/>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b/>
                <w:color w:val="000000"/>
                <w:sz w:val="24"/>
              </w:rPr>
              <w:t xml:space="preserve">всего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pPr>
            <w:r>
              <w:rPr>
                <w:rFonts w:ascii="Times New Roman" w:eastAsia="Times New Roman" w:hAnsi="Times New Roman"/>
                <w:b/>
                <w:color w:val="000000"/>
                <w:sz w:val="24"/>
              </w:rPr>
              <w:t>контрольные работы</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pPr>
            <w:r>
              <w:rPr>
                <w:rFonts w:ascii="Times New Roman" w:eastAsia="Times New Roman" w:hAnsi="Times New Roman"/>
                <w:b/>
                <w:color w:val="000000"/>
                <w:sz w:val="24"/>
              </w:rPr>
              <w:t>практические работы</w:t>
            </w:r>
          </w:p>
        </w:tc>
        <w:tc>
          <w:tcPr>
            <w:tcW w:w="1512" w:type="dxa"/>
            <w:vMerge/>
            <w:tcBorders>
              <w:top w:val="single" w:sz="4" w:space="0" w:color="000000"/>
              <w:left w:val="single" w:sz="4" w:space="0" w:color="000000"/>
              <w:bottom w:val="single" w:sz="4" w:space="0" w:color="000000"/>
              <w:right w:val="single" w:sz="4" w:space="0" w:color="000000"/>
            </w:tcBorders>
          </w:tcPr>
          <w:p w:rsidR="002A337F" w:rsidRDefault="002A337F"/>
        </w:tc>
        <w:tc>
          <w:tcPr>
            <w:tcW w:w="1512" w:type="dxa"/>
            <w:vMerge/>
            <w:tcBorders>
              <w:top w:val="single" w:sz="4" w:space="0" w:color="000000"/>
              <w:left w:val="single" w:sz="4" w:space="0" w:color="000000"/>
              <w:bottom w:val="single" w:sz="4" w:space="0" w:color="000000"/>
              <w:right w:val="single" w:sz="4" w:space="0" w:color="000000"/>
            </w:tcBorders>
          </w:tcPr>
          <w:p w:rsidR="002A337F" w:rsidRDefault="002A337F"/>
        </w:tc>
      </w:tr>
      <w:tr w:rsidR="002A337F">
        <w:trPr>
          <w:trHeight w:hRule="exact" w:val="284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3" w:lineRule="auto"/>
              <w:ind w:left="72" w:right="144"/>
              <w:rPr>
                <w:lang w:val="ru-RU"/>
              </w:rPr>
            </w:pPr>
            <w:r w:rsidRPr="00B90BFA">
              <w:rPr>
                <w:rFonts w:ascii="Times New Roman" w:eastAsia="Times New Roman" w:hAnsi="Times New Roman"/>
                <w:color w:val="000000"/>
                <w:sz w:val="24"/>
                <w:lang w:val="ru-RU"/>
              </w:rPr>
              <w:t xml:space="preserve">Понятие о жизни. Признаки живого (клеточное строение, питание, дыхание, </w:t>
            </w:r>
            <w:r w:rsidRPr="00B90BFA">
              <w:rPr>
                <w:lang w:val="ru-RU"/>
              </w:rPr>
              <w:br/>
            </w:r>
            <w:r w:rsidRPr="00B90BFA">
              <w:rPr>
                <w:rFonts w:ascii="Times New Roman" w:eastAsia="Times New Roman" w:hAnsi="Times New Roman"/>
                <w:color w:val="000000"/>
                <w:sz w:val="24"/>
                <w:lang w:val="ru-RU"/>
              </w:rPr>
              <w:t xml:space="preserve">выделение, рост и др.) </w:t>
            </w:r>
            <w:r w:rsidRPr="00B90BFA">
              <w:rPr>
                <w:lang w:val="ru-RU"/>
              </w:rPr>
              <w:br/>
            </w:r>
            <w:r w:rsidRPr="00B90BFA">
              <w:rPr>
                <w:rFonts w:ascii="Times New Roman" w:eastAsia="Times New Roman" w:hAnsi="Times New Roman"/>
                <w:color w:val="000000"/>
                <w:sz w:val="24"/>
                <w:lang w:val="ru-RU"/>
              </w:rPr>
              <w:t>Объекты живой и неживой природы, их сравнение.</w:t>
            </w:r>
          </w:p>
          <w:p w:rsidR="002A337F" w:rsidRPr="00B90BFA" w:rsidRDefault="00B90BFA">
            <w:pPr>
              <w:autoSpaceDE w:val="0"/>
              <w:autoSpaceDN w:val="0"/>
              <w:spacing w:before="70" w:after="0" w:line="262" w:lineRule="auto"/>
              <w:ind w:left="72" w:right="144"/>
              <w:rPr>
                <w:lang w:val="ru-RU"/>
              </w:rPr>
            </w:pPr>
            <w:r w:rsidRPr="00B90BFA">
              <w:rPr>
                <w:rFonts w:ascii="Times New Roman" w:eastAsia="Times New Roman" w:hAnsi="Times New Roman"/>
                <w:color w:val="000000"/>
                <w:sz w:val="24"/>
                <w:lang w:val="ru-RU"/>
              </w:rPr>
              <w:t xml:space="preserve">Живая и неживая природа </w:t>
            </w:r>
            <w:proofErr w:type="gramStart"/>
            <w:r w:rsidRPr="00B90BFA">
              <w:rPr>
                <w:rFonts w:ascii="Times New Roman" w:eastAsia="Times New Roman" w:hAnsi="Times New Roman"/>
                <w:color w:val="000000"/>
                <w:sz w:val="24"/>
                <w:lang w:val="ru-RU"/>
              </w:rPr>
              <w:t>—е</w:t>
            </w:r>
            <w:proofErr w:type="gramEnd"/>
            <w:r w:rsidRPr="00B90BFA">
              <w:rPr>
                <w:rFonts w:ascii="Times New Roman" w:eastAsia="Times New Roman" w:hAnsi="Times New Roman"/>
                <w:color w:val="000000"/>
                <w:sz w:val="24"/>
                <w:lang w:val="ru-RU"/>
              </w:rPr>
              <w:t>диной целое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07.09.2022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right="576"/>
            </w:pPr>
            <w:r>
              <w:rPr>
                <w:rFonts w:ascii="Times New Roman" w:eastAsia="Times New Roman" w:hAnsi="Times New Roman"/>
                <w:color w:val="000000"/>
                <w:sz w:val="24"/>
              </w:rPr>
              <w:t>Устный опрос;</w:t>
            </w:r>
          </w:p>
        </w:tc>
      </w:tr>
      <w:tr w:rsidR="002A337F">
        <w:trPr>
          <w:trHeight w:hRule="exact" w:val="587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Биология  — система наук о живой природе. </w:t>
            </w:r>
            <w:proofErr w:type="gramStart"/>
            <w:r w:rsidRPr="00B90BFA">
              <w:rPr>
                <w:rFonts w:ascii="Times New Roman" w:eastAsia="Times New Roman" w:hAnsi="Times New Roman"/>
                <w:color w:val="000000"/>
                <w:sz w:val="24"/>
                <w:lang w:val="ru-RU"/>
              </w:rPr>
              <w:t xml:space="preserve">Основные разделы биологии (ботаника, зоология, экология, </w:t>
            </w:r>
            <w:r w:rsidRPr="00B90BFA">
              <w:rPr>
                <w:lang w:val="ru-RU"/>
              </w:rPr>
              <w:br/>
            </w:r>
            <w:r w:rsidRPr="00B90BFA">
              <w:rPr>
                <w:rFonts w:ascii="Times New Roman" w:eastAsia="Times New Roman" w:hAnsi="Times New Roman"/>
                <w:color w:val="000000"/>
                <w:sz w:val="24"/>
                <w:lang w:val="ru-RU"/>
              </w:rPr>
              <w:t xml:space="preserve">цитология, анатомия, </w:t>
            </w:r>
            <w:r w:rsidRPr="00B90BFA">
              <w:rPr>
                <w:lang w:val="ru-RU"/>
              </w:rPr>
              <w:br/>
            </w:r>
            <w:r w:rsidRPr="00B90BFA">
              <w:rPr>
                <w:rFonts w:ascii="Times New Roman" w:eastAsia="Times New Roman" w:hAnsi="Times New Roman"/>
                <w:color w:val="000000"/>
                <w:sz w:val="24"/>
                <w:lang w:val="ru-RU"/>
              </w:rPr>
              <w:t>физиология и др.).</w:t>
            </w:r>
            <w:proofErr w:type="gramEnd"/>
          </w:p>
          <w:p w:rsidR="002A337F" w:rsidRPr="00B90BFA" w:rsidRDefault="00B90BFA">
            <w:pPr>
              <w:autoSpaceDE w:val="0"/>
              <w:autoSpaceDN w:val="0"/>
              <w:spacing w:before="70" w:after="0"/>
              <w:ind w:left="72" w:right="144"/>
              <w:rPr>
                <w:lang w:val="ru-RU"/>
              </w:rPr>
            </w:pPr>
            <w:r w:rsidRPr="00B90BFA">
              <w:rPr>
                <w:rFonts w:ascii="Times New Roman" w:eastAsia="Times New Roman" w:hAnsi="Times New Roman"/>
                <w:color w:val="000000"/>
                <w:sz w:val="24"/>
                <w:lang w:val="ru-RU"/>
              </w:rPr>
              <w:t xml:space="preserve">Профессии, связанные с </w:t>
            </w:r>
            <w:r w:rsidRPr="00B90BFA">
              <w:rPr>
                <w:lang w:val="ru-RU"/>
              </w:rPr>
              <w:br/>
            </w:r>
            <w:r w:rsidRPr="00B90BFA">
              <w:rPr>
                <w:rFonts w:ascii="Times New Roman" w:eastAsia="Times New Roman" w:hAnsi="Times New Roman"/>
                <w:color w:val="000000"/>
                <w:sz w:val="24"/>
                <w:lang w:val="ru-RU"/>
              </w:rPr>
              <w:t xml:space="preserve">биологией: врач, ветеринар, психолог, агроном, </w:t>
            </w:r>
            <w:r w:rsidRPr="00B90BFA">
              <w:rPr>
                <w:lang w:val="ru-RU"/>
              </w:rPr>
              <w:br/>
            </w:r>
            <w:r w:rsidRPr="00B90BFA">
              <w:rPr>
                <w:rFonts w:ascii="Times New Roman" w:eastAsia="Times New Roman" w:hAnsi="Times New Roman"/>
                <w:color w:val="000000"/>
                <w:sz w:val="24"/>
                <w:lang w:val="ru-RU"/>
              </w:rPr>
              <w:t>животновод и др. (4—5).</w:t>
            </w:r>
          </w:p>
          <w:p w:rsidR="002A337F" w:rsidRPr="00B90BFA" w:rsidRDefault="00B90BFA">
            <w:pPr>
              <w:autoSpaceDE w:val="0"/>
              <w:autoSpaceDN w:val="0"/>
              <w:spacing w:before="70" w:after="0" w:line="283" w:lineRule="auto"/>
              <w:ind w:left="72" w:right="288"/>
              <w:rPr>
                <w:lang w:val="ru-RU"/>
              </w:rPr>
            </w:pPr>
            <w:r w:rsidRPr="00B90BFA">
              <w:rPr>
                <w:rFonts w:ascii="Times New Roman" w:eastAsia="Times New Roman" w:hAnsi="Times New Roman"/>
                <w:color w:val="000000"/>
                <w:sz w:val="24"/>
                <w:lang w:val="ru-RU"/>
              </w:rPr>
              <w:t xml:space="preserve">Связь биологии с другими науками (математика, </w:t>
            </w:r>
            <w:r w:rsidRPr="00B90BFA">
              <w:rPr>
                <w:lang w:val="ru-RU"/>
              </w:rPr>
              <w:br/>
            </w:r>
            <w:r w:rsidRPr="00B90BFA">
              <w:rPr>
                <w:rFonts w:ascii="Times New Roman" w:eastAsia="Times New Roman" w:hAnsi="Times New Roman"/>
                <w:color w:val="000000"/>
                <w:sz w:val="24"/>
                <w:lang w:val="ru-RU"/>
              </w:rPr>
              <w:t xml:space="preserve">география, и др.). Роль </w:t>
            </w:r>
            <w:r w:rsidRPr="00B90BFA">
              <w:rPr>
                <w:lang w:val="ru-RU"/>
              </w:rPr>
              <w:br/>
            </w:r>
            <w:r w:rsidRPr="00B90BFA">
              <w:rPr>
                <w:rFonts w:ascii="Times New Roman" w:eastAsia="Times New Roman" w:hAnsi="Times New Roman"/>
                <w:color w:val="000000"/>
                <w:sz w:val="24"/>
                <w:lang w:val="ru-RU"/>
              </w:rPr>
              <w:t xml:space="preserve">биологии в познании </w:t>
            </w:r>
            <w:r w:rsidRPr="00B90BFA">
              <w:rPr>
                <w:lang w:val="ru-RU"/>
              </w:rPr>
              <w:br/>
            </w:r>
            <w:r w:rsidRPr="00B90BFA">
              <w:rPr>
                <w:rFonts w:ascii="Times New Roman" w:eastAsia="Times New Roman" w:hAnsi="Times New Roman"/>
                <w:color w:val="000000"/>
                <w:sz w:val="24"/>
                <w:lang w:val="ru-RU"/>
              </w:rPr>
              <w:t xml:space="preserve">окружающего мира и </w:t>
            </w:r>
            <w:r w:rsidRPr="00B90BFA">
              <w:rPr>
                <w:lang w:val="ru-RU"/>
              </w:rPr>
              <w:br/>
            </w:r>
            <w:r w:rsidRPr="00B90BFA">
              <w:rPr>
                <w:rFonts w:ascii="Times New Roman" w:eastAsia="Times New Roman" w:hAnsi="Times New Roman"/>
                <w:color w:val="000000"/>
                <w:sz w:val="24"/>
                <w:lang w:val="ru-RU"/>
              </w:rPr>
              <w:t>практической деятельности современного 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14.09.2022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r w:rsidR="002A337F">
        <w:trPr>
          <w:trHeight w:hRule="exact" w:val="18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ind w:left="72" w:right="144"/>
              <w:rPr>
                <w:lang w:val="ru-RU"/>
              </w:rPr>
            </w:pPr>
            <w:r w:rsidRPr="00B90BFA">
              <w:rPr>
                <w:rFonts w:ascii="Times New Roman" w:eastAsia="Times New Roman" w:hAnsi="Times New Roman"/>
                <w:color w:val="000000"/>
                <w:sz w:val="24"/>
                <w:lang w:val="ru-RU"/>
              </w:rPr>
              <w:t xml:space="preserve">Кабинет биологии. Правила поведения и работы в </w:t>
            </w:r>
            <w:r w:rsidRPr="00B90BFA">
              <w:rPr>
                <w:lang w:val="ru-RU"/>
              </w:rPr>
              <w:br/>
            </w:r>
            <w:r w:rsidRPr="00B90BFA">
              <w:rPr>
                <w:rFonts w:ascii="Times New Roman" w:eastAsia="Times New Roman" w:hAnsi="Times New Roman"/>
                <w:color w:val="000000"/>
                <w:sz w:val="24"/>
                <w:lang w:val="ru-RU"/>
              </w:rPr>
              <w:t>кабинете с биологическими приборами и инструментами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 xml:space="preserve">21.09.2022 ;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81" w:lineRule="auto"/>
              <w:ind w:left="72" w:right="144"/>
            </w:pPr>
            <w:r>
              <w:rPr>
                <w:rFonts w:ascii="Times New Roman" w:eastAsia="Times New Roman" w:hAnsi="Times New Roman"/>
                <w:color w:val="000000"/>
                <w:sz w:val="24"/>
              </w:rPr>
              <w:t xml:space="preserve">; </w:t>
            </w:r>
            <w:r>
              <w:br/>
            </w: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2A337F" w:rsidRDefault="002A337F">
      <w:pPr>
        <w:autoSpaceDE w:val="0"/>
        <w:autoSpaceDN w:val="0"/>
        <w:spacing w:after="0" w:line="14" w:lineRule="exact"/>
      </w:pPr>
    </w:p>
    <w:p w:rsidR="002A337F" w:rsidRDefault="002A337F">
      <w:pPr>
        <w:sectPr w:rsidR="002A337F">
          <w:pgSz w:w="11900" w:h="16840"/>
          <w:pgMar w:top="298" w:right="650" w:bottom="1440" w:left="666" w:header="720" w:footer="720" w:gutter="0"/>
          <w:cols w:space="720" w:equalWidth="0">
            <w:col w:w="10584" w:space="0"/>
          </w:cols>
          <w:docGrid w:linePitch="360"/>
        </w:sectPr>
      </w:pPr>
    </w:p>
    <w:p w:rsidR="002A337F" w:rsidRDefault="002A337F">
      <w:pPr>
        <w:autoSpaceDE w:val="0"/>
        <w:autoSpaceDN w:val="0"/>
        <w:spacing w:after="66" w:line="220" w:lineRule="exact"/>
      </w:pPr>
    </w:p>
    <w:tbl>
      <w:tblPr>
        <w:tblW w:w="0" w:type="auto"/>
        <w:tblInd w:w="6" w:type="dxa"/>
        <w:tblLayout w:type="fixed"/>
        <w:tblLook w:val="04A0"/>
      </w:tblPr>
      <w:tblGrid>
        <w:gridCol w:w="504"/>
        <w:gridCol w:w="3216"/>
        <w:gridCol w:w="734"/>
        <w:gridCol w:w="1620"/>
        <w:gridCol w:w="1668"/>
        <w:gridCol w:w="1236"/>
        <w:gridCol w:w="1574"/>
      </w:tblGrid>
      <w:tr w:rsidR="002A337F" w:rsidRPr="00934ADF">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62" w:lineRule="auto"/>
              <w:ind w:left="72" w:right="432"/>
              <w:rPr>
                <w:lang w:val="ru-RU"/>
              </w:rPr>
            </w:pPr>
            <w:r w:rsidRPr="00B90BFA">
              <w:rPr>
                <w:rFonts w:ascii="Times New Roman" w:eastAsia="Times New Roman" w:hAnsi="Times New Roman"/>
                <w:color w:val="000000"/>
                <w:sz w:val="24"/>
                <w:lang w:val="ru-RU"/>
              </w:rPr>
              <w:t>Биологические термины, понятия, символы.</w:t>
            </w:r>
          </w:p>
          <w:p w:rsidR="002A337F" w:rsidRPr="00B90BFA" w:rsidRDefault="00B90BFA">
            <w:pPr>
              <w:autoSpaceDE w:val="0"/>
              <w:autoSpaceDN w:val="0"/>
              <w:spacing w:before="70" w:after="0" w:line="286" w:lineRule="auto"/>
              <w:ind w:left="72"/>
              <w:rPr>
                <w:lang w:val="ru-RU"/>
              </w:rPr>
            </w:pPr>
            <w:r w:rsidRPr="00B90BFA">
              <w:rPr>
                <w:rFonts w:ascii="Times New Roman" w:eastAsia="Times New Roman" w:hAnsi="Times New Roman"/>
                <w:color w:val="000000"/>
                <w:sz w:val="24"/>
                <w:lang w:val="ru-RU"/>
              </w:rPr>
              <w:t xml:space="preserve">Источники биологических знаний: наблюдение, </w:t>
            </w:r>
            <w:r w:rsidRPr="00B90BFA">
              <w:rPr>
                <w:lang w:val="ru-RU"/>
              </w:rPr>
              <w:br/>
            </w:r>
            <w:r w:rsidRPr="00B90BFA">
              <w:rPr>
                <w:rFonts w:ascii="Times New Roman" w:eastAsia="Times New Roman" w:hAnsi="Times New Roman"/>
                <w:color w:val="000000"/>
                <w:sz w:val="24"/>
                <w:lang w:val="ru-RU"/>
              </w:rPr>
              <w:t xml:space="preserve">эксперимент и теория. Поиск информации с </w:t>
            </w:r>
            <w:r w:rsidRPr="00B90BFA">
              <w:rPr>
                <w:lang w:val="ru-RU"/>
              </w:rPr>
              <w:br/>
            </w:r>
            <w:r w:rsidRPr="00B90BFA">
              <w:rPr>
                <w:rFonts w:ascii="Times New Roman" w:eastAsia="Times New Roman" w:hAnsi="Times New Roman"/>
                <w:color w:val="000000"/>
                <w:sz w:val="24"/>
                <w:lang w:val="ru-RU"/>
              </w:rPr>
              <w:t>использованием различных источников (научно-</w:t>
            </w:r>
            <w:r w:rsidRPr="00B90BFA">
              <w:rPr>
                <w:lang w:val="ru-RU"/>
              </w:rPr>
              <w:br/>
            </w:r>
            <w:r w:rsidRPr="00B90BFA">
              <w:rPr>
                <w:rFonts w:ascii="Times New Roman" w:eastAsia="Times New Roman" w:hAnsi="Times New Roman"/>
                <w:color w:val="000000"/>
                <w:sz w:val="24"/>
                <w:lang w:val="ru-RU"/>
              </w:rPr>
              <w:t xml:space="preserve">популярная литература, </w:t>
            </w:r>
            <w:r w:rsidRPr="00B90BFA">
              <w:rPr>
                <w:lang w:val="ru-RU"/>
              </w:rPr>
              <w:br/>
            </w:r>
            <w:r w:rsidRPr="00B90BFA">
              <w:rPr>
                <w:rFonts w:ascii="Times New Roman" w:eastAsia="Times New Roman" w:hAnsi="Times New Roman"/>
                <w:color w:val="000000"/>
                <w:sz w:val="24"/>
                <w:lang w:val="ru-RU"/>
              </w:rPr>
              <w:t>справочники, Интернет)</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28.09.2022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3"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опрос</w:t>
            </w:r>
            <w:proofErr w:type="gramStart"/>
            <w:r w:rsidRPr="00B90BFA">
              <w:rPr>
                <w:rFonts w:ascii="Times New Roman" w:eastAsia="Times New Roman" w:hAnsi="Times New Roman"/>
                <w:color w:val="000000"/>
                <w:sz w:val="24"/>
                <w:lang w:val="ru-RU"/>
              </w:rPr>
              <w:t xml:space="preserve">; </w:t>
            </w:r>
            <w:r w:rsidRPr="00B90BFA">
              <w:rPr>
                <w:lang w:val="ru-RU"/>
              </w:rPr>
              <w:br/>
            </w:r>
            <w:r w:rsidRPr="00B90BFA">
              <w:rPr>
                <w:rFonts w:ascii="Times New Roman" w:eastAsia="Times New Roman" w:hAnsi="Times New Roman"/>
                <w:color w:val="000000"/>
                <w:sz w:val="24"/>
                <w:lang w:val="ru-RU"/>
              </w:rPr>
              <w:t xml:space="preserve">; </w:t>
            </w:r>
            <w:r w:rsidRPr="00B90BFA">
              <w:rPr>
                <w:lang w:val="ru-RU"/>
              </w:rPr>
              <w:br/>
            </w:r>
            <w:proofErr w:type="gramEnd"/>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
        </w:tc>
      </w:tr>
      <w:tr w:rsidR="002A337F" w:rsidRPr="00934AD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ind w:left="72"/>
              <w:rPr>
                <w:lang w:val="ru-RU"/>
              </w:rPr>
            </w:pPr>
            <w:r w:rsidRPr="00B90BFA">
              <w:rPr>
                <w:rFonts w:ascii="Times New Roman" w:eastAsia="Times New Roman" w:hAnsi="Times New Roman"/>
                <w:color w:val="000000"/>
                <w:sz w:val="24"/>
                <w:lang w:val="ru-RU"/>
              </w:rPr>
              <w:t xml:space="preserve">Научные методы изучения </w:t>
            </w:r>
            <w:r w:rsidRPr="00B90BFA">
              <w:rPr>
                <w:lang w:val="ru-RU"/>
              </w:rPr>
              <w:br/>
            </w:r>
            <w:r w:rsidRPr="00B90BFA">
              <w:rPr>
                <w:rFonts w:ascii="Times New Roman" w:eastAsia="Times New Roman" w:hAnsi="Times New Roman"/>
                <w:color w:val="000000"/>
                <w:sz w:val="24"/>
                <w:lang w:val="ru-RU"/>
              </w:rPr>
              <w:t xml:space="preserve">живой природы: наблюдение, эксперимент, описание, </w:t>
            </w:r>
            <w:r w:rsidRPr="00B90BFA">
              <w:rPr>
                <w:lang w:val="ru-RU"/>
              </w:rPr>
              <w:br/>
            </w:r>
            <w:r w:rsidRPr="00B90BFA">
              <w:rPr>
                <w:rFonts w:ascii="Times New Roman" w:eastAsia="Times New Roman" w:hAnsi="Times New Roman"/>
                <w:color w:val="000000"/>
                <w:sz w:val="24"/>
                <w:lang w:val="ru-RU"/>
              </w:rPr>
              <w:t>измерение, классификация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05.10.2022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Устройство увеличительных приборов: лупы и </w:t>
            </w:r>
            <w:r w:rsidRPr="00B90BFA">
              <w:rPr>
                <w:lang w:val="ru-RU"/>
              </w:rPr>
              <w:br/>
            </w:r>
            <w:r w:rsidRPr="00B90BFA">
              <w:rPr>
                <w:rFonts w:ascii="Times New Roman" w:eastAsia="Times New Roman" w:hAnsi="Times New Roman"/>
                <w:color w:val="000000"/>
                <w:sz w:val="24"/>
                <w:lang w:val="ru-RU"/>
              </w:rPr>
              <w:t xml:space="preserve">микроскопа. Правила работы с увеличительными </w:t>
            </w:r>
            <w:r w:rsidRPr="00B90BFA">
              <w:rPr>
                <w:lang w:val="ru-RU"/>
              </w:rPr>
              <w:br/>
            </w:r>
            <w:r w:rsidRPr="00B90BFA">
              <w:rPr>
                <w:rFonts w:ascii="Times New Roman" w:eastAsia="Times New Roman" w:hAnsi="Times New Roman"/>
                <w:color w:val="000000"/>
                <w:sz w:val="24"/>
                <w:lang w:val="ru-RU"/>
              </w:rPr>
              <w:t>приборами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12.10.2022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71" w:lineRule="auto"/>
              <w:ind w:left="72" w:right="288"/>
              <w:rPr>
                <w:lang w:val="ru-RU"/>
              </w:rPr>
            </w:pPr>
            <w:r w:rsidRPr="00B90BFA">
              <w:rPr>
                <w:rFonts w:ascii="Times New Roman" w:eastAsia="Times New Roman" w:hAnsi="Times New Roman"/>
                <w:color w:val="000000"/>
                <w:sz w:val="24"/>
                <w:lang w:val="ru-RU"/>
              </w:rPr>
              <w:t xml:space="preserve">Наблюдение и эксперимент как ведущие методы </w:t>
            </w:r>
            <w:r w:rsidRPr="00B90BFA">
              <w:rPr>
                <w:lang w:val="ru-RU"/>
              </w:rPr>
              <w:br/>
            </w:r>
            <w:r w:rsidRPr="00B90BFA">
              <w:rPr>
                <w:rFonts w:ascii="Times New Roman" w:eastAsia="Times New Roman" w:hAnsi="Times New Roman"/>
                <w:color w:val="000000"/>
                <w:sz w:val="24"/>
                <w:lang w:val="ru-RU"/>
              </w:rPr>
              <w:t>биологии</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19.10.2022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74" w:lineRule="auto"/>
              <w:ind w:left="72" w:right="144"/>
              <w:rPr>
                <w:lang w:val="ru-RU"/>
              </w:rPr>
            </w:pPr>
            <w:r w:rsidRPr="00B90BFA">
              <w:rPr>
                <w:rFonts w:ascii="Times New Roman" w:eastAsia="Times New Roman" w:hAnsi="Times New Roman"/>
                <w:color w:val="000000"/>
                <w:sz w:val="24"/>
                <w:lang w:val="ru-RU"/>
              </w:rPr>
              <w:t xml:space="preserve">Метод описания в биологии (наглядный, словесный, </w:t>
            </w:r>
            <w:r w:rsidRPr="00B90BFA">
              <w:rPr>
                <w:lang w:val="ru-RU"/>
              </w:rPr>
              <w:br/>
            </w:r>
            <w:r w:rsidRPr="00B90BFA">
              <w:rPr>
                <w:rFonts w:ascii="Times New Roman" w:eastAsia="Times New Roman" w:hAnsi="Times New Roman"/>
                <w:color w:val="000000"/>
                <w:sz w:val="24"/>
                <w:lang w:val="ru-RU"/>
              </w:rPr>
              <w:t>схематический)</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26.10.2022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3"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right="432"/>
            </w:pPr>
            <w:r>
              <w:rPr>
                <w:rFonts w:ascii="Times New Roman" w:eastAsia="Times New Roman" w:hAnsi="Times New Roman"/>
                <w:color w:val="000000"/>
                <w:sz w:val="24"/>
              </w:rPr>
              <w:t xml:space="preserve">Метод измерения </w:t>
            </w:r>
            <w:r>
              <w:br/>
            </w:r>
            <w:r>
              <w:rPr>
                <w:rFonts w:ascii="Times New Roman" w:eastAsia="Times New Roman" w:hAnsi="Times New Roman"/>
                <w:color w:val="000000"/>
                <w:sz w:val="24"/>
              </w:rPr>
              <w:t>(инструменты измерения)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09.11.2022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bl>
    <w:p w:rsidR="002A337F" w:rsidRPr="00B90BFA" w:rsidRDefault="002A337F">
      <w:pPr>
        <w:autoSpaceDE w:val="0"/>
        <w:autoSpaceDN w:val="0"/>
        <w:spacing w:after="0" w:line="14" w:lineRule="exact"/>
        <w:rPr>
          <w:lang w:val="ru-RU"/>
        </w:rPr>
      </w:pPr>
    </w:p>
    <w:p w:rsidR="002A337F" w:rsidRPr="00B90BFA" w:rsidRDefault="002A337F">
      <w:pPr>
        <w:rPr>
          <w:lang w:val="ru-RU"/>
        </w:rPr>
        <w:sectPr w:rsidR="002A337F" w:rsidRPr="00B90BFA">
          <w:pgSz w:w="11900" w:h="16840"/>
          <w:pgMar w:top="284" w:right="650" w:bottom="940" w:left="666" w:header="720" w:footer="720" w:gutter="0"/>
          <w:cols w:space="720" w:equalWidth="0">
            <w:col w:w="10584" w:space="0"/>
          </w:cols>
          <w:docGrid w:linePitch="360"/>
        </w:sectPr>
      </w:pPr>
    </w:p>
    <w:p w:rsidR="002A337F" w:rsidRPr="00B90BFA" w:rsidRDefault="002A337F">
      <w:pPr>
        <w:autoSpaceDE w:val="0"/>
        <w:autoSpaceDN w:val="0"/>
        <w:spacing w:after="66" w:line="220" w:lineRule="exact"/>
        <w:rPr>
          <w:lang w:val="ru-RU"/>
        </w:rPr>
      </w:pPr>
    </w:p>
    <w:tbl>
      <w:tblPr>
        <w:tblW w:w="0" w:type="auto"/>
        <w:tblInd w:w="6" w:type="dxa"/>
        <w:tblLayout w:type="fixed"/>
        <w:tblLook w:val="04A0"/>
      </w:tblPr>
      <w:tblGrid>
        <w:gridCol w:w="504"/>
        <w:gridCol w:w="3216"/>
        <w:gridCol w:w="734"/>
        <w:gridCol w:w="1620"/>
        <w:gridCol w:w="1668"/>
        <w:gridCol w:w="1236"/>
        <w:gridCol w:w="1574"/>
      </w:tblGrid>
      <w:tr w:rsidR="002A337F">
        <w:trPr>
          <w:trHeight w:hRule="exact" w:val="150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ind w:left="72" w:right="576"/>
              <w:rPr>
                <w:lang w:val="ru-RU"/>
              </w:rPr>
            </w:pPr>
            <w:r w:rsidRPr="00B90BFA">
              <w:rPr>
                <w:rFonts w:ascii="Times New Roman" w:eastAsia="Times New Roman" w:hAnsi="Times New Roman"/>
                <w:color w:val="000000"/>
                <w:sz w:val="24"/>
                <w:lang w:val="ru-RU"/>
              </w:rPr>
              <w:t xml:space="preserve">Метод классификации организмов, применение двойных названий </w:t>
            </w:r>
            <w:r w:rsidRPr="00B90BFA">
              <w:rPr>
                <w:lang w:val="ru-RU"/>
              </w:rPr>
              <w:br/>
            </w:r>
            <w:r w:rsidRPr="00B90BFA">
              <w:rPr>
                <w:rFonts w:ascii="Times New Roman" w:eastAsia="Times New Roman" w:hAnsi="Times New Roman"/>
                <w:color w:val="000000"/>
                <w:sz w:val="24"/>
                <w:lang w:val="ru-RU"/>
              </w:rPr>
              <w:t>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16.11.2022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2A337F" w:rsidRPr="00934AD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71" w:lineRule="auto"/>
              <w:ind w:left="72" w:right="720"/>
              <w:rPr>
                <w:lang w:val="ru-RU"/>
              </w:rPr>
            </w:pPr>
            <w:r w:rsidRPr="00B90BFA">
              <w:rPr>
                <w:rFonts w:ascii="Times New Roman" w:eastAsia="Times New Roman" w:hAnsi="Times New Roman"/>
                <w:color w:val="000000"/>
                <w:sz w:val="24"/>
                <w:lang w:val="ru-RU"/>
              </w:rPr>
              <w:t>Понятие об организме. Доядерные и ядерные организмы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23.11.2022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71" w:lineRule="auto"/>
              <w:ind w:left="72"/>
              <w:rPr>
                <w:lang w:val="ru-RU"/>
              </w:rPr>
            </w:pPr>
            <w:r w:rsidRPr="00B90BFA">
              <w:rPr>
                <w:rFonts w:ascii="Times New Roman" w:eastAsia="Times New Roman" w:hAnsi="Times New Roman"/>
                <w:color w:val="000000"/>
                <w:sz w:val="24"/>
                <w:lang w:val="ru-RU"/>
              </w:rPr>
              <w:t xml:space="preserve">Клетка и её </w:t>
            </w:r>
            <w:r w:rsidRPr="00B90BFA">
              <w:rPr>
                <w:lang w:val="ru-RU"/>
              </w:rPr>
              <w:br/>
            </w:r>
            <w:proofErr w:type="spellStart"/>
            <w:r w:rsidRPr="00B90BFA">
              <w:rPr>
                <w:rFonts w:ascii="Times New Roman" w:eastAsia="Times New Roman" w:hAnsi="Times New Roman"/>
                <w:color w:val="000000"/>
                <w:sz w:val="24"/>
                <w:lang w:val="ru-RU"/>
              </w:rPr>
              <w:t>открытие</w:t>
            </w:r>
            <w:proofErr w:type="gramStart"/>
            <w:r w:rsidRPr="00B90BFA">
              <w:rPr>
                <w:rFonts w:ascii="Times New Roman" w:eastAsia="Times New Roman" w:hAnsi="Times New Roman"/>
                <w:color w:val="000000"/>
                <w:sz w:val="24"/>
                <w:lang w:val="ru-RU"/>
              </w:rPr>
              <w:t>.Ц</w:t>
            </w:r>
            <w:proofErr w:type="gramEnd"/>
            <w:r w:rsidRPr="00B90BFA">
              <w:rPr>
                <w:rFonts w:ascii="Times New Roman" w:eastAsia="Times New Roman" w:hAnsi="Times New Roman"/>
                <w:color w:val="000000"/>
                <w:sz w:val="24"/>
                <w:lang w:val="ru-RU"/>
              </w:rPr>
              <w:t>итология</w:t>
            </w:r>
            <w:proofErr w:type="spellEnd"/>
            <w:r w:rsidRPr="00B90BFA">
              <w:rPr>
                <w:rFonts w:ascii="Times New Roman" w:eastAsia="Times New Roman" w:hAnsi="Times New Roman"/>
                <w:color w:val="000000"/>
                <w:sz w:val="24"/>
                <w:lang w:val="ru-RU"/>
              </w:rPr>
              <w:t xml:space="preserve"> — наука о клетке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30.11.2022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50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ight="144"/>
              <w:rPr>
                <w:lang w:val="ru-RU"/>
              </w:rPr>
            </w:pPr>
            <w:r w:rsidRPr="00B90BFA">
              <w:rPr>
                <w:rFonts w:ascii="Times New Roman" w:eastAsia="Times New Roman" w:hAnsi="Times New Roman"/>
                <w:color w:val="000000"/>
                <w:sz w:val="24"/>
                <w:lang w:val="ru-RU"/>
              </w:rPr>
              <w:t xml:space="preserve">Клетка — наименьшая </w:t>
            </w:r>
            <w:r w:rsidRPr="00B90BFA">
              <w:rPr>
                <w:lang w:val="ru-RU"/>
              </w:rPr>
              <w:br/>
            </w:r>
            <w:r w:rsidRPr="00B90BFA">
              <w:rPr>
                <w:rFonts w:ascii="Times New Roman" w:eastAsia="Times New Roman" w:hAnsi="Times New Roman"/>
                <w:color w:val="000000"/>
                <w:sz w:val="24"/>
                <w:lang w:val="ru-RU"/>
              </w:rPr>
              <w:t xml:space="preserve">единица строения. Строение клетки под световым </w:t>
            </w:r>
            <w:r w:rsidRPr="00B90BFA">
              <w:rPr>
                <w:lang w:val="ru-RU"/>
              </w:rPr>
              <w:br/>
            </w:r>
            <w:r w:rsidRPr="00B90BFA">
              <w:rPr>
                <w:rFonts w:ascii="Times New Roman" w:eastAsia="Times New Roman" w:hAnsi="Times New Roman"/>
                <w:color w:val="000000"/>
                <w:sz w:val="24"/>
                <w:lang w:val="ru-RU"/>
              </w:rPr>
              <w:t xml:space="preserve">микроскопом: клеточная </w:t>
            </w:r>
            <w:r w:rsidRPr="00B90BFA">
              <w:rPr>
                <w:lang w:val="ru-RU"/>
              </w:rPr>
              <w:br/>
            </w:r>
            <w:r w:rsidRPr="00B90BFA">
              <w:rPr>
                <w:rFonts w:ascii="Times New Roman" w:eastAsia="Times New Roman" w:hAnsi="Times New Roman"/>
                <w:color w:val="000000"/>
                <w:sz w:val="24"/>
                <w:lang w:val="ru-RU"/>
              </w:rPr>
              <w:t>оболочка, цитоплазма, ядро.</w:t>
            </w:r>
          </w:p>
          <w:p w:rsidR="002A337F" w:rsidRDefault="00B90BFA">
            <w:pPr>
              <w:autoSpaceDE w:val="0"/>
              <w:autoSpaceDN w:val="0"/>
              <w:spacing w:before="70" w:after="0" w:line="262" w:lineRule="auto"/>
              <w:ind w:left="72" w:right="864"/>
            </w:pPr>
            <w:proofErr w:type="gramStart"/>
            <w:r>
              <w:rPr>
                <w:rFonts w:ascii="Times New Roman" w:eastAsia="Times New Roman" w:hAnsi="Times New Roman"/>
                <w:color w:val="000000"/>
                <w:sz w:val="24"/>
              </w:rPr>
              <w:t>и</w:t>
            </w:r>
            <w:proofErr w:type="gram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жизнедеятельности</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организмов</w:t>
            </w:r>
            <w:proofErr w:type="spellEnd"/>
            <w:r>
              <w:rPr>
                <w:rFonts w:ascii="Times New Roman" w:eastAsia="Times New Roman" w:hAnsi="Times New Roman"/>
                <w:color w:val="000000"/>
                <w:sz w:val="24"/>
              </w:rPr>
              <w:t>.</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07.12.2022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62" w:lineRule="auto"/>
              <w:ind w:left="72" w:right="144"/>
              <w:rPr>
                <w:lang w:val="ru-RU"/>
              </w:rPr>
            </w:pPr>
            <w:r w:rsidRPr="00B90BFA">
              <w:rPr>
                <w:rFonts w:ascii="Times New Roman" w:eastAsia="Times New Roman" w:hAnsi="Times New Roman"/>
                <w:color w:val="000000"/>
                <w:sz w:val="24"/>
                <w:lang w:val="ru-RU"/>
              </w:rPr>
              <w:t xml:space="preserve">Одноклеточные и </w:t>
            </w:r>
            <w:r w:rsidRPr="00B90BFA">
              <w:rPr>
                <w:lang w:val="ru-RU"/>
              </w:rPr>
              <w:br/>
            </w:r>
            <w:r w:rsidRPr="00B90BFA">
              <w:rPr>
                <w:rFonts w:ascii="Times New Roman" w:eastAsia="Times New Roman" w:hAnsi="Times New Roman"/>
                <w:color w:val="000000"/>
                <w:sz w:val="24"/>
                <w:lang w:val="ru-RU"/>
              </w:rPr>
              <w:t>многоклеточные организмы.</w:t>
            </w:r>
          </w:p>
          <w:p w:rsidR="002A337F" w:rsidRPr="00B90BFA" w:rsidRDefault="00B90BFA">
            <w:pPr>
              <w:autoSpaceDE w:val="0"/>
              <w:autoSpaceDN w:val="0"/>
              <w:spacing w:before="70" w:after="0" w:line="262" w:lineRule="auto"/>
              <w:ind w:left="72" w:right="720"/>
              <w:rPr>
                <w:lang w:val="ru-RU"/>
              </w:rPr>
            </w:pPr>
            <w:r w:rsidRPr="00B90BFA">
              <w:rPr>
                <w:rFonts w:ascii="Times New Roman" w:eastAsia="Times New Roman" w:hAnsi="Times New Roman"/>
                <w:color w:val="000000"/>
                <w:sz w:val="24"/>
                <w:lang w:val="ru-RU"/>
              </w:rPr>
              <w:t>Клетки, ткани, органы, системы органов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14.12.2022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ight="432"/>
              <w:rPr>
                <w:lang w:val="ru-RU"/>
              </w:rPr>
            </w:pPr>
            <w:r w:rsidRPr="00B90BFA">
              <w:rPr>
                <w:rFonts w:ascii="Times New Roman" w:eastAsia="Times New Roman" w:hAnsi="Times New Roman"/>
                <w:color w:val="000000"/>
                <w:sz w:val="24"/>
                <w:lang w:val="ru-RU"/>
              </w:rPr>
              <w:t xml:space="preserve">Жизнедеятельность </w:t>
            </w:r>
            <w:r w:rsidRPr="00B90BFA">
              <w:rPr>
                <w:lang w:val="ru-RU"/>
              </w:rPr>
              <w:br/>
            </w:r>
            <w:r w:rsidRPr="00B90BFA">
              <w:rPr>
                <w:rFonts w:ascii="Times New Roman" w:eastAsia="Times New Roman" w:hAnsi="Times New Roman"/>
                <w:color w:val="000000"/>
                <w:sz w:val="24"/>
                <w:lang w:val="ru-RU"/>
              </w:rPr>
              <w:t xml:space="preserve">организмов. Особенности строения и процессов </w:t>
            </w:r>
            <w:r w:rsidRPr="00B90BFA">
              <w:rPr>
                <w:lang w:val="ru-RU"/>
              </w:rPr>
              <w:br/>
            </w:r>
            <w:r w:rsidRPr="00B90BFA">
              <w:rPr>
                <w:rFonts w:ascii="Times New Roman" w:eastAsia="Times New Roman" w:hAnsi="Times New Roman"/>
                <w:color w:val="000000"/>
                <w:sz w:val="24"/>
                <w:lang w:val="ru-RU"/>
              </w:rPr>
              <w:t xml:space="preserve">жизнедеятельности у </w:t>
            </w:r>
            <w:r w:rsidRPr="00B90BFA">
              <w:rPr>
                <w:lang w:val="ru-RU"/>
              </w:rPr>
              <w:br/>
            </w:r>
            <w:r w:rsidRPr="00B90BFA">
              <w:rPr>
                <w:rFonts w:ascii="Times New Roman" w:eastAsia="Times New Roman" w:hAnsi="Times New Roman"/>
                <w:color w:val="000000"/>
                <w:sz w:val="24"/>
                <w:lang w:val="ru-RU"/>
              </w:rPr>
              <w:t xml:space="preserve">растений, животных, </w:t>
            </w:r>
            <w:r w:rsidRPr="00B90BFA">
              <w:rPr>
                <w:lang w:val="ru-RU"/>
              </w:rPr>
              <w:br/>
            </w:r>
            <w:r w:rsidRPr="00B90BFA">
              <w:rPr>
                <w:rFonts w:ascii="Times New Roman" w:eastAsia="Times New Roman" w:hAnsi="Times New Roman"/>
                <w:color w:val="000000"/>
                <w:sz w:val="24"/>
                <w:lang w:val="ru-RU"/>
              </w:rPr>
              <w:t>бактерий и грибов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81" w:lineRule="auto"/>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 xml:space="preserve">Письменный контроль; </w:t>
            </w:r>
            <w:r>
              <w:br/>
            </w:r>
            <w:r>
              <w:rPr>
                <w:rFonts w:ascii="Times New Roman" w:eastAsia="Times New Roman" w:hAnsi="Times New Roman"/>
                <w:color w:val="000000"/>
                <w:sz w:val="24"/>
              </w:rPr>
              <w:t>;</w:t>
            </w:r>
          </w:p>
        </w:tc>
      </w:tr>
    </w:tbl>
    <w:p w:rsidR="002A337F" w:rsidRDefault="002A337F">
      <w:pPr>
        <w:autoSpaceDE w:val="0"/>
        <w:autoSpaceDN w:val="0"/>
        <w:spacing w:after="0" w:line="14" w:lineRule="exact"/>
      </w:pPr>
    </w:p>
    <w:p w:rsidR="002A337F" w:rsidRDefault="002A337F">
      <w:pPr>
        <w:sectPr w:rsidR="002A337F">
          <w:pgSz w:w="11900" w:h="16840"/>
          <w:pgMar w:top="284" w:right="650" w:bottom="1440" w:left="666" w:header="720" w:footer="720" w:gutter="0"/>
          <w:cols w:space="720" w:equalWidth="0">
            <w:col w:w="10584" w:space="0"/>
          </w:cols>
          <w:docGrid w:linePitch="360"/>
        </w:sectPr>
      </w:pPr>
    </w:p>
    <w:p w:rsidR="002A337F" w:rsidRDefault="002A337F">
      <w:pPr>
        <w:autoSpaceDE w:val="0"/>
        <w:autoSpaceDN w:val="0"/>
        <w:spacing w:after="66" w:line="220" w:lineRule="exact"/>
      </w:pPr>
    </w:p>
    <w:tbl>
      <w:tblPr>
        <w:tblW w:w="0" w:type="auto"/>
        <w:tblInd w:w="6" w:type="dxa"/>
        <w:tblLayout w:type="fixed"/>
        <w:tblLook w:val="04A0"/>
      </w:tblPr>
      <w:tblGrid>
        <w:gridCol w:w="504"/>
        <w:gridCol w:w="3216"/>
        <w:gridCol w:w="734"/>
        <w:gridCol w:w="1620"/>
        <w:gridCol w:w="1668"/>
        <w:gridCol w:w="1236"/>
        <w:gridCol w:w="1574"/>
      </w:tblGrid>
      <w:tr w:rsidR="002A337F">
        <w:trPr>
          <w:trHeight w:hRule="exact" w:val="3516"/>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ight="576"/>
              <w:rPr>
                <w:lang w:val="ru-RU"/>
              </w:rPr>
            </w:pPr>
            <w:r w:rsidRPr="00B90BFA">
              <w:rPr>
                <w:rFonts w:ascii="Times New Roman" w:eastAsia="Times New Roman" w:hAnsi="Times New Roman"/>
                <w:color w:val="000000"/>
                <w:sz w:val="24"/>
                <w:lang w:val="ru-RU"/>
              </w:rPr>
              <w:t xml:space="preserve">Свойства организмов: питание, дыхание, </w:t>
            </w:r>
            <w:r w:rsidRPr="00B90BFA">
              <w:rPr>
                <w:lang w:val="ru-RU"/>
              </w:rPr>
              <w:br/>
            </w:r>
            <w:r w:rsidRPr="00B90BFA">
              <w:rPr>
                <w:rFonts w:ascii="Times New Roman" w:eastAsia="Times New Roman" w:hAnsi="Times New Roman"/>
                <w:color w:val="000000"/>
                <w:sz w:val="24"/>
                <w:lang w:val="ru-RU"/>
              </w:rPr>
              <w:t xml:space="preserve">выделение, движение, размножение, развитие, раздражимость, </w:t>
            </w:r>
            <w:r w:rsidRPr="00B90BFA">
              <w:rPr>
                <w:lang w:val="ru-RU"/>
              </w:rPr>
              <w:br/>
            </w:r>
            <w:r w:rsidRPr="00B90BFA">
              <w:rPr>
                <w:rFonts w:ascii="Times New Roman" w:eastAsia="Times New Roman" w:hAnsi="Times New Roman"/>
                <w:color w:val="000000"/>
                <w:sz w:val="24"/>
                <w:lang w:val="ru-RU"/>
              </w:rPr>
              <w:t>приспособленность.</w:t>
            </w:r>
          </w:p>
          <w:p w:rsidR="002A337F" w:rsidRPr="00B90BFA" w:rsidRDefault="00B90BFA">
            <w:pPr>
              <w:autoSpaceDE w:val="0"/>
              <w:autoSpaceDN w:val="0"/>
              <w:spacing w:before="70" w:after="0"/>
              <w:ind w:left="72" w:right="144"/>
              <w:rPr>
                <w:lang w:val="ru-RU"/>
              </w:rPr>
            </w:pPr>
            <w:r w:rsidRPr="00B90BFA">
              <w:rPr>
                <w:rFonts w:ascii="Times New Roman" w:eastAsia="Times New Roman" w:hAnsi="Times New Roman"/>
                <w:color w:val="000000"/>
                <w:sz w:val="24"/>
                <w:lang w:val="ru-RU"/>
              </w:rPr>
              <w:t xml:space="preserve">Организм — </w:t>
            </w:r>
            <w:proofErr w:type="gramStart"/>
            <w:r w:rsidRPr="00B90BFA">
              <w:rPr>
                <w:rFonts w:ascii="Times New Roman" w:eastAsia="Times New Roman" w:hAnsi="Times New Roman"/>
                <w:color w:val="000000"/>
                <w:sz w:val="24"/>
                <w:lang w:val="ru-RU"/>
              </w:rPr>
              <w:t>единое</w:t>
            </w:r>
            <w:proofErr w:type="gramEnd"/>
            <w:r w:rsidRPr="00B90BFA">
              <w:rPr>
                <w:rFonts w:ascii="Times New Roman" w:eastAsia="Times New Roman" w:hAnsi="Times New Roman"/>
                <w:color w:val="000000"/>
                <w:sz w:val="24"/>
                <w:lang w:val="ru-RU"/>
              </w:rPr>
              <w:t xml:space="preserve"> </w:t>
            </w:r>
            <w:r w:rsidRPr="00B90BFA">
              <w:rPr>
                <w:lang w:val="ru-RU"/>
              </w:rPr>
              <w:br/>
            </w:r>
            <w:proofErr w:type="spellStart"/>
            <w:r w:rsidRPr="00B90BFA">
              <w:rPr>
                <w:rFonts w:ascii="Times New Roman" w:eastAsia="Times New Roman" w:hAnsi="Times New Roman"/>
                <w:color w:val="000000"/>
                <w:sz w:val="24"/>
                <w:lang w:val="ru-RU"/>
              </w:rPr>
              <w:t>целоеКонтрольная</w:t>
            </w:r>
            <w:proofErr w:type="spellEnd"/>
            <w:r w:rsidRPr="00B90BFA">
              <w:rPr>
                <w:rFonts w:ascii="Times New Roman" w:eastAsia="Times New Roman" w:hAnsi="Times New Roman"/>
                <w:color w:val="000000"/>
                <w:sz w:val="24"/>
                <w:lang w:val="ru-RU"/>
              </w:rPr>
              <w:t xml:space="preserve"> работа по теме: «Живой организм: </w:t>
            </w:r>
            <w:r w:rsidRPr="00B90BFA">
              <w:rPr>
                <w:lang w:val="ru-RU"/>
              </w:rPr>
              <w:br/>
            </w:r>
            <w:r w:rsidRPr="00B90BFA">
              <w:rPr>
                <w:rFonts w:ascii="Times New Roman" w:eastAsia="Times New Roman" w:hAnsi="Times New Roman"/>
                <w:color w:val="000000"/>
                <w:sz w:val="24"/>
                <w:lang w:val="ru-RU"/>
              </w:rPr>
              <w:t>строение и изучение».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28.12.2022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right="144"/>
            </w:pPr>
            <w:r>
              <w:rPr>
                <w:rFonts w:ascii="Times New Roman" w:eastAsia="Times New Roman" w:hAnsi="Times New Roman"/>
                <w:color w:val="000000"/>
                <w:sz w:val="24"/>
              </w:rPr>
              <w:t>Контрольная работа;</w:t>
            </w:r>
          </w:p>
        </w:tc>
      </w:tr>
      <w:tr w:rsidR="002A337F" w:rsidRPr="00934ADF">
        <w:trPr>
          <w:trHeight w:hRule="exact" w:val="318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17.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line="286" w:lineRule="auto"/>
              <w:ind w:left="72"/>
              <w:rPr>
                <w:lang w:val="ru-RU"/>
              </w:rPr>
            </w:pPr>
            <w:proofErr w:type="gramStart"/>
            <w:r w:rsidRPr="00B90BFA">
              <w:rPr>
                <w:rFonts w:ascii="Times New Roman" w:eastAsia="Times New Roman" w:hAnsi="Times New Roman"/>
                <w:color w:val="000000"/>
                <w:sz w:val="24"/>
                <w:lang w:val="ru-RU"/>
              </w:rPr>
              <w:t xml:space="preserve">Разнообразие организмов и их классификация (таксоны в биологии: царства, типы </w:t>
            </w:r>
            <w:r w:rsidRPr="00B90BFA">
              <w:rPr>
                <w:lang w:val="ru-RU"/>
              </w:rPr>
              <w:br/>
            </w:r>
            <w:r w:rsidRPr="00B90BFA">
              <w:rPr>
                <w:rFonts w:ascii="Times New Roman" w:eastAsia="Times New Roman" w:hAnsi="Times New Roman"/>
                <w:color w:val="000000"/>
                <w:sz w:val="24"/>
                <w:lang w:val="ru-RU"/>
              </w:rPr>
              <w:t xml:space="preserve">(отделы), классы, отряды </w:t>
            </w:r>
            <w:r w:rsidRPr="00B90BFA">
              <w:rPr>
                <w:lang w:val="ru-RU"/>
              </w:rPr>
              <w:br/>
            </w:r>
            <w:r w:rsidRPr="00B90BFA">
              <w:rPr>
                <w:rFonts w:ascii="Times New Roman" w:eastAsia="Times New Roman" w:hAnsi="Times New Roman"/>
                <w:color w:val="000000"/>
                <w:sz w:val="24"/>
                <w:lang w:val="ru-RU"/>
              </w:rPr>
              <w:t>(порядки), семейства, роды, виды.</w:t>
            </w:r>
            <w:proofErr w:type="gramEnd"/>
            <w:r w:rsidRPr="00B90BFA">
              <w:rPr>
                <w:rFonts w:ascii="Times New Roman" w:eastAsia="Times New Roman" w:hAnsi="Times New Roman"/>
                <w:color w:val="000000"/>
                <w:sz w:val="24"/>
                <w:lang w:val="ru-RU"/>
              </w:rPr>
              <w:t xml:space="preserve"> Бактерии и вирусы как формы жизни. Значение </w:t>
            </w:r>
            <w:r w:rsidRPr="00B90BFA">
              <w:rPr>
                <w:lang w:val="ru-RU"/>
              </w:rPr>
              <w:br/>
            </w:r>
            <w:r w:rsidRPr="00B90BFA">
              <w:rPr>
                <w:rFonts w:ascii="Times New Roman" w:eastAsia="Times New Roman" w:hAnsi="Times New Roman"/>
                <w:color w:val="000000"/>
                <w:sz w:val="24"/>
                <w:lang w:val="ru-RU"/>
              </w:rPr>
              <w:t xml:space="preserve">бактерий и вирусов в </w:t>
            </w:r>
            <w:r w:rsidRPr="00B90BFA">
              <w:rPr>
                <w:lang w:val="ru-RU"/>
              </w:rPr>
              <w:br/>
            </w:r>
            <w:r w:rsidRPr="00B90BFA">
              <w:rPr>
                <w:rFonts w:ascii="Times New Roman" w:eastAsia="Times New Roman" w:hAnsi="Times New Roman"/>
                <w:color w:val="000000"/>
                <w:sz w:val="24"/>
                <w:lang w:val="ru-RU"/>
              </w:rPr>
              <w:t>природе и для 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11.01.2023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ight="144"/>
              <w:rPr>
                <w:lang w:val="ru-RU"/>
              </w:rPr>
            </w:pPr>
            <w:r w:rsidRPr="00B90BFA">
              <w:rPr>
                <w:rFonts w:ascii="Times New Roman" w:eastAsia="Times New Roman" w:hAnsi="Times New Roman"/>
                <w:color w:val="000000"/>
                <w:sz w:val="24"/>
                <w:lang w:val="ru-RU"/>
              </w:rPr>
              <w:t xml:space="preserve">Понятие о среде обитания. Водная, наземно-воздушная, почвенная, </w:t>
            </w:r>
            <w:r w:rsidRPr="00B90BFA">
              <w:rPr>
                <w:lang w:val="ru-RU"/>
              </w:rPr>
              <w:br/>
            </w:r>
            <w:proofErr w:type="spellStart"/>
            <w:r w:rsidRPr="00B90BFA">
              <w:rPr>
                <w:rFonts w:ascii="Times New Roman" w:eastAsia="Times New Roman" w:hAnsi="Times New Roman"/>
                <w:color w:val="000000"/>
                <w:sz w:val="24"/>
                <w:lang w:val="ru-RU"/>
              </w:rPr>
              <w:t>внутриорганизменная</w:t>
            </w:r>
            <w:proofErr w:type="spellEnd"/>
            <w:r w:rsidRPr="00B90BFA">
              <w:rPr>
                <w:rFonts w:ascii="Times New Roman" w:eastAsia="Times New Roman" w:hAnsi="Times New Roman"/>
                <w:color w:val="000000"/>
                <w:sz w:val="24"/>
                <w:lang w:val="ru-RU"/>
              </w:rPr>
              <w:t xml:space="preserve"> среды обитания.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18.01.2023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right="1008"/>
            </w:pPr>
            <w:r>
              <w:rPr>
                <w:rFonts w:ascii="Times New Roman" w:eastAsia="Times New Roman" w:hAnsi="Times New Roman"/>
                <w:color w:val="000000"/>
                <w:sz w:val="24"/>
              </w:rPr>
              <w:t xml:space="preserve"> Представители сред обитания. </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25.01.2023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20.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62" w:lineRule="auto"/>
              <w:ind w:left="72" w:right="144"/>
            </w:pPr>
            <w:r>
              <w:rPr>
                <w:rFonts w:ascii="Times New Roman" w:eastAsia="Times New Roman" w:hAnsi="Times New Roman"/>
                <w:color w:val="000000"/>
                <w:sz w:val="24"/>
              </w:rPr>
              <w:t>Особенности сред обитания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01.02.2023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trPr>
          <w:trHeight w:hRule="exact" w:val="148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62" w:lineRule="auto"/>
              <w:ind w:left="72" w:right="144"/>
              <w:rPr>
                <w:lang w:val="ru-RU"/>
              </w:rPr>
            </w:pPr>
            <w:r w:rsidRPr="00B90BFA">
              <w:rPr>
                <w:rFonts w:ascii="Times New Roman" w:eastAsia="Times New Roman" w:hAnsi="Times New Roman"/>
                <w:color w:val="000000"/>
                <w:sz w:val="24"/>
                <w:lang w:val="ru-RU"/>
              </w:rPr>
              <w:t>Приспособления организмов к среде обитания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08.02.2023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ind w:left="72" w:right="144"/>
            </w:pPr>
            <w:r>
              <w:rPr>
                <w:rFonts w:ascii="Times New Roman" w:eastAsia="Times New Roman" w:hAnsi="Times New Roman"/>
                <w:color w:val="000000"/>
                <w:sz w:val="24"/>
              </w:rPr>
              <w:t xml:space="preserve">Устный </w:t>
            </w:r>
            <w:r>
              <w:br/>
            </w:r>
            <w:r>
              <w:rPr>
                <w:rFonts w:ascii="Times New Roman" w:eastAsia="Times New Roman" w:hAnsi="Times New Roman"/>
                <w:color w:val="000000"/>
                <w:sz w:val="24"/>
              </w:rPr>
              <w:t xml:space="preserve">опрос; </w:t>
            </w:r>
            <w:r>
              <w:br/>
            </w:r>
            <w:r>
              <w:rPr>
                <w:rFonts w:ascii="Times New Roman" w:eastAsia="Times New Roman" w:hAnsi="Times New Roman"/>
                <w:color w:val="000000"/>
                <w:sz w:val="24"/>
              </w:rPr>
              <w:t>Письменный контроль;</w:t>
            </w:r>
          </w:p>
        </w:tc>
      </w:tr>
    </w:tbl>
    <w:p w:rsidR="002A337F" w:rsidRDefault="002A337F">
      <w:pPr>
        <w:autoSpaceDE w:val="0"/>
        <w:autoSpaceDN w:val="0"/>
        <w:spacing w:after="0" w:line="14" w:lineRule="exact"/>
      </w:pPr>
    </w:p>
    <w:p w:rsidR="002A337F" w:rsidRDefault="002A337F">
      <w:pPr>
        <w:sectPr w:rsidR="002A337F">
          <w:pgSz w:w="11900" w:h="16840"/>
          <w:pgMar w:top="284" w:right="650" w:bottom="770" w:left="666" w:header="720" w:footer="720" w:gutter="0"/>
          <w:cols w:space="720" w:equalWidth="0">
            <w:col w:w="10584" w:space="0"/>
          </w:cols>
          <w:docGrid w:linePitch="360"/>
        </w:sectPr>
      </w:pPr>
    </w:p>
    <w:p w:rsidR="002A337F" w:rsidRDefault="002A337F">
      <w:pPr>
        <w:autoSpaceDE w:val="0"/>
        <w:autoSpaceDN w:val="0"/>
        <w:spacing w:after="66" w:line="220" w:lineRule="exact"/>
      </w:pPr>
    </w:p>
    <w:tbl>
      <w:tblPr>
        <w:tblW w:w="0" w:type="auto"/>
        <w:tblInd w:w="6" w:type="dxa"/>
        <w:tblLayout w:type="fixed"/>
        <w:tblLook w:val="04A0"/>
      </w:tblPr>
      <w:tblGrid>
        <w:gridCol w:w="504"/>
        <w:gridCol w:w="3216"/>
        <w:gridCol w:w="734"/>
        <w:gridCol w:w="1620"/>
        <w:gridCol w:w="1668"/>
        <w:gridCol w:w="1236"/>
        <w:gridCol w:w="1574"/>
      </w:tblGrid>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62" w:lineRule="auto"/>
              <w:ind w:left="72"/>
              <w:rPr>
                <w:lang w:val="ru-RU"/>
              </w:rPr>
            </w:pPr>
            <w:r w:rsidRPr="00B90BFA">
              <w:rPr>
                <w:rFonts w:ascii="Times New Roman" w:eastAsia="Times New Roman" w:hAnsi="Times New Roman"/>
                <w:color w:val="000000"/>
                <w:sz w:val="24"/>
                <w:lang w:val="ru-RU"/>
              </w:rPr>
              <w:t>Сезонные изменения в жизни организмов</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15.02.2023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ind w:left="72" w:right="432"/>
              <w:rPr>
                <w:lang w:val="ru-RU"/>
              </w:rPr>
            </w:pPr>
            <w:r w:rsidRPr="00B90BFA">
              <w:rPr>
                <w:rFonts w:ascii="Times New Roman" w:eastAsia="Times New Roman" w:hAnsi="Times New Roman"/>
                <w:color w:val="000000"/>
                <w:sz w:val="24"/>
                <w:lang w:val="ru-RU"/>
              </w:rPr>
              <w:t xml:space="preserve">Понятие о природном </w:t>
            </w:r>
            <w:r w:rsidRPr="00B90BFA">
              <w:rPr>
                <w:lang w:val="ru-RU"/>
              </w:rPr>
              <w:br/>
            </w:r>
            <w:r w:rsidRPr="00B90BFA">
              <w:rPr>
                <w:rFonts w:ascii="Times New Roman" w:eastAsia="Times New Roman" w:hAnsi="Times New Roman"/>
                <w:color w:val="000000"/>
                <w:sz w:val="24"/>
                <w:lang w:val="ru-RU"/>
              </w:rPr>
              <w:t>сообществе. Взаимосвязи организмов в природных сообществах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22.02.2023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3"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71" w:lineRule="auto"/>
              <w:ind w:left="72" w:right="144"/>
              <w:rPr>
                <w:lang w:val="ru-RU"/>
              </w:rPr>
            </w:pPr>
            <w:r w:rsidRPr="00B90BFA">
              <w:rPr>
                <w:rFonts w:ascii="Times New Roman" w:eastAsia="Times New Roman" w:hAnsi="Times New Roman"/>
                <w:color w:val="000000"/>
                <w:sz w:val="24"/>
                <w:lang w:val="ru-RU"/>
              </w:rPr>
              <w:t xml:space="preserve">Пищевые связи в </w:t>
            </w:r>
            <w:r w:rsidRPr="00B90BFA">
              <w:rPr>
                <w:lang w:val="ru-RU"/>
              </w:rPr>
              <w:br/>
            </w:r>
            <w:r w:rsidRPr="00B90BFA">
              <w:rPr>
                <w:rFonts w:ascii="Times New Roman" w:eastAsia="Times New Roman" w:hAnsi="Times New Roman"/>
                <w:color w:val="000000"/>
                <w:sz w:val="24"/>
                <w:lang w:val="ru-RU"/>
              </w:rPr>
              <w:t xml:space="preserve">сообществах. Пищевые </w:t>
            </w:r>
            <w:r w:rsidRPr="00B90BFA">
              <w:rPr>
                <w:lang w:val="ru-RU"/>
              </w:rPr>
              <w:br/>
            </w:r>
            <w:r w:rsidRPr="00B90BFA">
              <w:rPr>
                <w:rFonts w:ascii="Times New Roman" w:eastAsia="Times New Roman" w:hAnsi="Times New Roman"/>
                <w:color w:val="000000"/>
                <w:sz w:val="24"/>
                <w:lang w:val="ru-RU"/>
              </w:rPr>
              <w:t>звенья, цепи и сети питания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01.03.2023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25.</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ind w:left="72"/>
              <w:rPr>
                <w:lang w:val="ru-RU"/>
              </w:rPr>
            </w:pPr>
            <w:r w:rsidRPr="00B90BFA">
              <w:rPr>
                <w:rFonts w:ascii="Times New Roman" w:eastAsia="Times New Roman" w:hAnsi="Times New Roman"/>
                <w:color w:val="000000"/>
                <w:sz w:val="24"/>
                <w:lang w:val="ru-RU"/>
              </w:rPr>
              <w:t>Производители, потребители и разрушители органических веще</w:t>
            </w:r>
            <w:proofErr w:type="gramStart"/>
            <w:r w:rsidRPr="00B90BFA">
              <w:rPr>
                <w:rFonts w:ascii="Times New Roman" w:eastAsia="Times New Roman" w:hAnsi="Times New Roman"/>
                <w:color w:val="000000"/>
                <w:sz w:val="24"/>
                <w:lang w:val="ru-RU"/>
              </w:rPr>
              <w:t>ств в пр</w:t>
            </w:r>
            <w:proofErr w:type="gramEnd"/>
            <w:r w:rsidRPr="00B90BFA">
              <w:rPr>
                <w:rFonts w:ascii="Times New Roman" w:eastAsia="Times New Roman" w:hAnsi="Times New Roman"/>
                <w:color w:val="000000"/>
                <w:sz w:val="24"/>
                <w:lang w:val="ru-RU"/>
              </w:rPr>
              <w:t xml:space="preserve">иродных </w:t>
            </w:r>
            <w:r w:rsidRPr="00B90BFA">
              <w:rPr>
                <w:lang w:val="ru-RU"/>
              </w:rPr>
              <w:br/>
            </w:r>
            <w:r w:rsidRPr="00B90BFA">
              <w:rPr>
                <w:rFonts w:ascii="Times New Roman" w:eastAsia="Times New Roman" w:hAnsi="Times New Roman"/>
                <w:color w:val="000000"/>
                <w:sz w:val="24"/>
                <w:lang w:val="ru-RU"/>
              </w:rPr>
              <w:t>сообществах</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08.03.2023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26.</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71" w:lineRule="auto"/>
              <w:ind w:left="72"/>
              <w:rPr>
                <w:lang w:val="ru-RU"/>
              </w:rPr>
            </w:pPr>
            <w:r w:rsidRPr="00B90BFA">
              <w:rPr>
                <w:rFonts w:ascii="Times New Roman" w:eastAsia="Times New Roman" w:hAnsi="Times New Roman"/>
                <w:color w:val="000000"/>
                <w:sz w:val="24"/>
                <w:lang w:val="ru-RU"/>
              </w:rPr>
              <w:t xml:space="preserve">Примеры природных </w:t>
            </w:r>
            <w:r w:rsidRPr="00B90BFA">
              <w:rPr>
                <w:lang w:val="ru-RU"/>
              </w:rPr>
              <w:br/>
            </w:r>
            <w:r w:rsidRPr="00B90BFA">
              <w:rPr>
                <w:rFonts w:ascii="Times New Roman" w:eastAsia="Times New Roman" w:hAnsi="Times New Roman"/>
                <w:color w:val="000000"/>
                <w:sz w:val="24"/>
                <w:lang w:val="ru-RU"/>
              </w:rPr>
              <w:t>сообществ (лес, пруд, озеро и др.)</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15.03.2023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510"/>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27.</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line="271" w:lineRule="auto"/>
              <w:ind w:left="72" w:right="242"/>
              <w:jc w:val="both"/>
              <w:rPr>
                <w:lang w:val="ru-RU"/>
              </w:rPr>
            </w:pPr>
            <w:r w:rsidRPr="00B90BFA">
              <w:rPr>
                <w:rFonts w:ascii="Times New Roman" w:eastAsia="Times New Roman" w:hAnsi="Times New Roman"/>
                <w:color w:val="000000"/>
                <w:sz w:val="24"/>
                <w:lang w:val="ru-RU"/>
              </w:rPr>
              <w:t>Искусственные сообщества, их отличительные признаки от природных сообществ.</w:t>
            </w:r>
          </w:p>
          <w:p w:rsidR="002A337F" w:rsidRPr="00B90BFA" w:rsidRDefault="00B90BFA">
            <w:pPr>
              <w:autoSpaceDE w:val="0"/>
              <w:autoSpaceDN w:val="0"/>
              <w:spacing w:before="70" w:after="0" w:line="262" w:lineRule="auto"/>
              <w:ind w:left="72" w:right="288"/>
              <w:rPr>
                <w:lang w:val="ru-RU"/>
              </w:rPr>
            </w:pPr>
            <w:r w:rsidRPr="00B90BFA">
              <w:rPr>
                <w:rFonts w:ascii="Times New Roman" w:eastAsia="Times New Roman" w:hAnsi="Times New Roman"/>
                <w:color w:val="000000"/>
                <w:sz w:val="24"/>
                <w:lang w:val="ru-RU"/>
              </w:rPr>
              <w:t>Причины неустойчивости искусственных сообществ.</w:t>
            </w:r>
          </w:p>
          <w:p w:rsidR="002A337F" w:rsidRPr="00B90BFA" w:rsidRDefault="00B90BFA">
            <w:pPr>
              <w:autoSpaceDE w:val="0"/>
              <w:autoSpaceDN w:val="0"/>
              <w:spacing w:before="70" w:after="0" w:line="262" w:lineRule="auto"/>
              <w:ind w:left="72" w:right="144"/>
              <w:rPr>
                <w:lang w:val="ru-RU"/>
              </w:rPr>
            </w:pPr>
            <w:r w:rsidRPr="00B90BFA">
              <w:rPr>
                <w:rFonts w:ascii="Times New Roman" w:eastAsia="Times New Roman" w:hAnsi="Times New Roman"/>
                <w:color w:val="000000"/>
                <w:sz w:val="24"/>
                <w:lang w:val="ru-RU"/>
              </w:rPr>
              <w:t xml:space="preserve">Роль искусственных </w:t>
            </w:r>
            <w:r w:rsidRPr="00B90BFA">
              <w:rPr>
                <w:lang w:val="ru-RU"/>
              </w:rPr>
              <w:br/>
            </w:r>
            <w:r w:rsidRPr="00B90BFA">
              <w:rPr>
                <w:rFonts w:ascii="Times New Roman" w:eastAsia="Times New Roman" w:hAnsi="Times New Roman"/>
                <w:color w:val="000000"/>
                <w:sz w:val="24"/>
                <w:lang w:val="ru-RU"/>
              </w:rPr>
              <w:t>сообществ в жизни человека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22.03.2023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5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28.</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71" w:lineRule="auto"/>
              <w:ind w:left="72" w:right="288"/>
              <w:rPr>
                <w:lang w:val="ru-RU"/>
              </w:rPr>
            </w:pPr>
            <w:r w:rsidRPr="00B90BFA">
              <w:rPr>
                <w:rFonts w:ascii="Times New Roman" w:eastAsia="Times New Roman" w:hAnsi="Times New Roman"/>
                <w:color w:val="000000"/>
                <w:sz w:val="24"/>
                <w:lang w:val="ru-RU"/>
              </w:rPr>
              <w:t>Природные зоны Земли, их обитатели. Флора и фауна природных зон</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 xml:space="preserve">05.04.2023 </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156" w:hanging="156"/>
              <w:rPr>
                <w:lang w:val="ru-RU"/>
              </w:rPr>
            </w:pPr>
            <w:r w:rsidRPr="00B90BFA">
              <w:rPr>
                <w:rFonts w:ascii="Times New Roman" w:eastAsia="Times New Roman" w:hAnsi="Times New Roman"/>
                <w:color w:val="000000"/>
                <w:sz w:val="24"/>
                <w:lang w:val="ru-RU"/>
              </w:rPr>
              <w:t xml:space="preserve"> 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bl>
    <w:p w:rsidR="002A337F" w:rsidRPr="00B90BFA" w:rsidRDefault="002A337F">
      <w:pPr>
        <w:autoSpaceDE w:val="0"/>
        <w:autoSpaceDN w:val="0"/>
        <w:spacing w:after="0" w:line="14" w:lineRule="exact"/>
        <w:rPr>
          <w:lang w:val="ru-RU"/>
        </w:rPr>
      </w:pPr>
    </w:p>
    <w:p w:rsidR="002A337F" w:rsidRPr="00B90BFA" w:rsidRDefault="002A337F">
      <w:pPr>
        <w:rPr>
          <w:lang w:val="ru-RU"/>
        </w:rPr>
        <w:sectPr w:rsidR="002A337F" w:rsidRPr="00B90BFA">
          <w:pgSz w:w="11900" w:h="16840"/>
          <w:pgMar w:top="284" w:right="650" w:bottom="358" w:left="666" w:header="720" w:footer="720" w:gutter="0"/>
          <w:cols w:space="720" w:equalWidth="0">
            <w:col w:w="10584" w:space="0"/>
          </w:cols>
          <w:docGrid w:linePitch="360"/>
        </w:sectPr>
      </w:pPr>
    </w:p>
    <w:p w:rsidR="002A337F" w:rsidRPr="00B90BFA" w:rsidRDefault="002A337F">
      <w:pPr>
        <w:autoSpaceDE w:val="0"/>
        <w:autoSpaceDN w:val="0"/>
        <w:spacing w:after="66" w:line="220" w:lineRule="exact"/>
        <w:rPr>
          <w:lang w:val="ru-RU"/>
        </w:rPr>
      </w:pPr>
    </w:p>
    <w:tbl>
      <w:tblPr>
        <w:tblW w:w="0" w:type="auto"/>
        <w:tblInd w:w="6" w:type="dxa"/>
        <w:tblLayout w:type="fixed"/>
        <w:tblLook w:val="04A0"/>
      </w:tblPr>
      <w:tblGrid>
        <w:gridCol w:w="504"/>
        <w:gridCol w:w="3216"/>
        <w:gridCol w:w="734"/>
        <w:gridCol w:w="1620"/>
        <w:gridCol w:w="1668"/>
        <w:gridCol w:w="1236"/>
        <w:gridCol w:w="1574"/>
      </w:tblGrid>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29.</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62" w:lineRule="auto"/>
              <w:ind w:left="72" w:right="432"/>
            </w:pPr>
            <w:r>
              <w:rPr>
                <w:rFonts w:ascii="Times New Roman" w:eastAsia="Times New Roman" w:hAnsi="Times New Roman"/>
                <w:color w:val="000000"/>
                <w:sz w:val="24"/>
              </w:rPr>
              <w:t>Ландшафты: природные и культурные.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12.04.2023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4"/>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30.</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Изменения в природе в связи с развитием сельского </w:t>
            </w:r>
            <w:r w:rsidRPr="00B90BFA">
              <w:rPr>
                <w:lang w:val="ru-RU"/>
              </w:rPr>
              <w:br/>
            </w:r>
            <w:r w:rsidRPr="00B90BFA">
              <w:rPr>
                <w:rFonts w:ascii="Times New Roman" w:eastAsia="Times New Roman" w:hAnsi="Times New Roman"/>
                <w:color w:val="000000"/>
                <w:sz w:val="24"/>
                <w:lang w:val="ru-RU"/>
              </w:rPr>
              <w:t xml:space="preserve">хозяйства, производства и </w:t>
            </w:r>
            <w:r w:rsidRPr="00B90BFA">
              <w:rPr>
                <w:lang w:val="ru-RU"/>
              </w:rPr>
              <w:br/>
            </w:r>
            <w:r w:rsidRPr="00B90BFA">
              <w:rPr>
                <w:rFonts w:ascii="Times New Roman" w:eastAsia="Times New Roman" w:hAnsi="Times New Roman"/>
                <w:color w:val="000000"/>
                <w:sz w:val="24"/>
                <w:lang w:val="ru-RU"/>
              </w:rPr>
              <w:t xml:space="preserve">ростом численности </w:t>
            </w:r>
            <w:r w:rsidRPr="00B90BFA">
              <w:rPr>
                <w:lang w:val="ru-RU"/>
              </w:rPr>
              <w:br/>
            </w:r>
            <w:r w:rsidRPr="00B90BFA">
              <w:rPr>
                <w:rFonts w:ascii="Times New Roman" w:eastAsia="Times New Roman" w:hAnsi="Times New Roman"/>
                <w:color w:val="000000"/>
                <w:sz w:val="24"/>
                <w:lang w:val="ru-RU"/>
              </w:rPr>
              <w:t>населения</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19.04.2023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3"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31.</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ind w:left="72" w:right="144"/>
            </w:pPr>
            <w:r w:rsidRPr="00B90BFA">
              <w:rPr>
                <w:rFonts w:ascii="Times New Roman" w:eastAsia="Times New Roman" w:hAnsi="Times New Roman"/>
                <w:color w:val="000000"/>
                <w:sz w:val="24"/>
                <w:lang w:val="ru-RU"/>
              </w:rPr>
              <w:t xml:space="preserve">Влияние человека на живую природу с ходом истории. </w:t>
            </w:r>
            <w:proofErr w:type="spellStart"/>
            <w:r>
              <w:rPr>
                <w:rFonts w:ascii="Times New Roman" w:eastAsia="Times New Roman" w:hAnsi="Times New Roman"/>
                <w:color w:val="000000"/>
                <w:sz w:val="24"/>
              </w:rPr>
              <w:t>Глобальные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экологические</w:t>
            </w:r>
            <w:proofErr w:type="spellEnd"/>
            <w:r>
              <w:rPr>
                <w:rFonts w:ascii="Times New Roman" w:eastAsia="Times New Roman" w:hAnsi="Times New Roman"/>
                <w:color w:val="000000"/>
                <w:sz w:val="24"/>
              </w:rPr>
              <w:t xml:space="preserve"> </w:t>
            </w:r>
            <w:proofErr w:type="spellStart"/>
            <w:r>
              <w:rPr>
                <w:rFonts w:ascii="Times New Roman" w:eastAsia="Times New Roman" w:hAnsi="Times New Roman"/>
                <w:color w:val="000000"/>
                <w:sz w:val="24"/>
              </w:rPr>
              <w:t>проблемы</w:t>
            </w:r>
            <w:proofErr w:type="spellEnd"/>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26.04.2023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32.</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ind w:left="72" w:right="432"/>
              <w:rPr>
                <w:lang w:val="ru-RU"/>
              </w:rPr>
            </w:pPr>
            <w:r w:rsidRPr="00B90BFA">
              <w:rPr>
                <w:rFonts w:ascii="Times New Roman" w:eastAsia="Times New Roman" w:hAnsi="Times New Roman"/>
                <w:color w:val="000000"/>
                <w:sz w:val="24"/>
                <w:lang w:val="ru-RU"/>
              </w:rPr>
              <w:t xml:space="preserve">Загрязнение воздушной и водной оболочек Земли, потери почв, их </w:t>
            </w:r>
            <w:r w:rsidRPr="00B90BFA">
              <w:rPr>
                <w:lang w:val="ru-RU"/>
              </w:rPr>
              <w:br/>
            </w:r>
            <w:r w:rsidRPr="00B90BFA">
              <w:rPr>
                <w:rFonts w:ascii="Times New Roman" w:eastAsia="Times New Roman" w:hAnsi="Times New Roman"/>
                <w:color w:val="000000"/>
                <w:sz w:val="24"/>
                <w:lang w:val="ru-RU"/>
              </w:rPr>
              <w:t>предотвращение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0.25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03.05.2023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rsidRPr="00934ADF">
        <w:trPr>
          <w:trHeight w:hRule="exact" w:val="2172"/>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33.</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ight="144"/>
              <w:rPr>
                <w:lang w:val="ru-RU"/>
              </w:rPr>
            </w:pPr>
            <w:r w:rsidRPr="00B90BFA">
              <w:rPr>
                <w:rFonts w:ascii="Times New Roman" w:eastAsia="Times New Roman" w:hAnsi="Times New Roman"/>
                <w:color w:val="000000"/>
                <w:sz w:val="24"/>
                <w:lang w:val="ru-RU"/>
              </w:rPr>
              <w:t xml:space="preserve">Пути сохранения </w:t>
            </w:r>
            <w:r w:rsidRPr="00B90BFA">
              <w:rPr>
                <w:lang w:val="ru-RU"/>
              </w:rPr>
              <w:br/>
            </w:r>
            <w:r w:rsidRPr="00B90BFA">
              <w:rPr>
                <w:rFonts w:ascii="Times New Roman" w:eastAsia="Times New Roman" w:hAnsi="Times New Roman"/>
                <w:color w:val="000000"/>
                <w:sz w:val="24"/>
                <w:lang w:val="ru-RU"/>
              </w:rPr>
              <w:t xml:space="preserve">биологического </w:t>
            </w:r>
            <w:r w:rsidRPr="00B90BFA">
              <w:rPr>
                <w:lang w:val="ru-RU"/>
              </w:rPr>
              <w:br/>
            </w:r>
            <w:r w:rsidRPr="00B90BFA">
              <w:rPr>
                <w:rFonts w:ascii="Times New Roman" w:eastAsia="Times New Roman" w:hAnsi="Times New Roman"/>
                <w:color w:val="000000"/>
                <w:sz w:val="24"/>
                <w:lang w:val="ru-RU"/>
              </w:rPr>
              <w:t>разнообразия. Охраняемые территории (заповедники, заказники, национальные парки, памятники природы)</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0.5</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jc w:val="center"/>
            </w:pPr>
            <w:r>
              <w:rPr>
                <w:rFonts w:ascii="Times New Roman" w:eastAsia="Times New Roman" w:hAnsi="Times New Roman"/>
                <w:color w:val="000000"/>
                <w:sz w:val="24"/>
              </w:rPr>
              <w:t>10.05.2023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81" w:lineRule="auto"/>
              <w:ind w:left="72"/>
              <w:rPr>
                <w:lang w:val="ru-RU"/>
              </w:rPr>
            </w:pPr>
            <w:r w:rsidRPr="00B90BFA">
              <w:rPr>
                <w:rFonts w:ascii="Times New Roman" w:eastAsia="Times New Roman" w:hAnsi="Times New Roman"/>
                <w:color w:val="000000"/>
                <w:sz w:val="24"/>
                <w:lang w:val="ru-RU"/>
              </w:rPr>
              <w:t xml:space="preserve">Устный </w:t>
            </w:r>
            <w:r w:rsidRPr="00B90BFA">
              <w:rPr>
                <w:lang w:val="ru-RU"/>
              </w:rPr>
              <w:br/>
            </w:r>
            <w:r w:rsidRPr="00B90BFA">
              <w:rPr>
                <w:rFonts w:ascii="Times New Roman" w:eastAsia="Times New Roman" w:hAnsi="Times New Roman"/>
                <w:color w:val="000000"/>
                <w:sz w:val="24"/>
                <w:lang w:val="ru-RU"/>
              </w:rPr>
              <w:t xml:space="preserve">опрос; </w:t>
            </w:r>
            <w:r w:rsidRPr="00B90BFA">
              <w:rPr>
                <w:lang w:val="ru-RU"/>
              </w:rPr>
              <w:br/>
            </w:r>
            <w:r w:rsidRPr="00B90BFA">
              <w:rPr>
                <w:rFonts w:ascii="Times New Roman" w:eastAsia="Times New Roman" w:hAnsi="Times New Roman"/>
                <w:color w:val="000000"/>
                <w:sz w:val="24"/>
                <w:lang w:val="ru-RU"/>
              </w:rPr>
              <w:t xml:space="preserve">Письменный контроль; </w:t>
            </w:r>
            <w:r w:rsidRPr="00B90BFA">
              <w:rPr>
                <w:lang w:val="ru-RU"/>
              </w:rPr>
              <w:br/>
            </w:r>
            <w:r w:rsidRPr="00B90BFA">
              <w:rPr>
                <w:rFonts w:ascii="Times New Roman" w:eastAsia="Times New Roman" w:hAnsi="Times New Roman"/>
                <w:color w:val="000000"/>
                <w:sz w:val="24"/>
                <w:lang w:val="ru-RU"/>
              </w:rPr>
              <w:t>Практическая работа</w:t>
            </w:r>
            <w:proofErr w:type="gramStart"/>
            <w:r w:rsidRPr="00B90BFA">
              <w:rPr>
                <w:rFonts w:ascii="Times New Roman" w:eastAsia="Times New Roman" w:hAnsi="Times New Roman"/>
                <w:color w:val="000000"/>
                <w:sz w:val="24"/>
                <w:lang w:val="ru-RU"/>
              </w:rPr>
              <w:t>;;</w:t>
            </w:r>
            <w:proofErr w:type="gramEnd"/>
          </w:p>
        </w:tc>
      </w:tr>
      <w:tr w:rsidR="002A337F">
        <w:trPr>
          <w:trHeight w:hRule="exact" w:val="1838"/>
        </w:trPr>
        <w:tc>
          <w:tcPr>
            <w:tcW w:w="50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34.</w:t>
            </w:r>
          </w:p>
        </w:tc>
        <w:tc>
          <w:tcPr>
            <w:tcW w:w="321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100" w:after="0" w:line="230" w:lineRule="auto"/>
              <w:ind w:left="72"/>
              <w:rPr>
                <w:lang w:val="ru-RU"/>
              </w:rPr>
            </w:pPr>
            <w:r w:rsidRPr="00B90BFA">
              <w:rPr>
                <w:rFonts w:ascii="Times New Roman" w:eastAsia="Times New Roman" w:hAnsi="Times New Roman"/>
                <w:color w:val="000000"/>
                <w:sz w:val="24"/>
                <w:lang w:val="ru-RU"/>
              </w:rPr>
              <w:t>Красная книга РФ.</w:t>
            </w:r>
          </w:p>
          <w:p w:rsidR="002A337F" w:rsidRPr="00B90BFA" w:rsidRDefault="00B90BFA">
            <w:pPr>
              <w:autoSpaceDE w:val="0"/>
              <w:autoSpaceDN w:val="0"/>
              <w:spacing w:before="70" w:after="0"/>
              <w:ind w:left="72" w:right="144"/>
              <w:rPr>
                <w:lang w:val="ru-RU"/>
              </w:rPr>
            </w:pPr>
            <w:r w:rsidRPr="00B90BFA">
              <w:rPr>
                <w:rFonts w:ascii="Times New Roman" w:eastAsia="Times New Roman" w:hAnsi="Times New Roman"/>
                <w:color w:val="000000"/>
                <w:sz w:val="24"/>
                <w:lang w:val="ru-RU"/>
              </w:rPr>
              <w:t xml:space="preserve">Осознание жизни как </w:t>
            </w:r>
            <w:r w:rsidRPr="00B90BFA">
              <w:rPr>
                <w:lang w:val="ru-RU"/>
              </w:rPr>
              <w:br/>
            </w:r>
            <w:r w:rsidRPr="00B90BFA">
              <w:rPr>
                <w:rFonts w:ascii="Times New Roman" w:eastAsia="Times New Roman" w:hAnsi="Times New Roman"/>
                <w:color w:val="000000"/>
                <w:sz w:val="24"/>
                <w:lang w:val="ru-RU"/>
              </w:rPr>
              <w:t xml:space="preserve">великой </w:t>
            </w:r>
            <w:proofErr w:type="spellStart"/>
            <w:r w:rsidRPr="00B90BFA">
              <w:rPr>
                <w:rFonts w:ascii="Times New Roman" w:eastAsia="Times New Roman" w:hAnsi="Times New Roman"/>
                <w:color w:val="000000"/>
                <w:sz w:val="24"/>
                <w:lang w:val="ru-RU"/>
              </w:rPr>
              <w:t>ценностиИтоговая</w:t>
            </w:r>
            <w:proofErr w:type="spellEnd"/>
            <w:r w:rsidRPr="00B90BFA">
              <w:rPr>
                <w:rFonts w:ascii="Times New Roman" w:eastAsia="Times New Roman" w:hAnsi="Times New Roman"/>
                <w:color w:val="000000"/>
                <w:sz w:val="24"/>
                <w:lang w:val="ru-RU"/>
              </w:rPr>
              <w:t xml:space="preserve"> контрольная работа за курс 5 класса</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4"/>
            </w:pPr>
            <w:r>
              <w:rPr>
                <w:rFonts w:ascii="Times New Roman" w:eastAsia="Times New Roman" w:hAnsi="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ind w:left="72"/>
            </w:pPr>
            <w:r>
              <w:rPr>
                <w:rFonts w:ascii="Times New Roman" w:eastAsia="Times New Roman" w:hAnsi="Times New Roman"/>
                <w:color w:val="000000"/>
                <w:sz w:val="24"/>
              </w:rPr>
              <w:t>0</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30" w:lineRule="auto"/>
              <w:jc w:val="center"/>
            </w:pPr>
            <w:r>
              <w:rPr>
                <w:rFonts w:ascii="Times New Roman" w:eastAsia="Times New Roman" w:hAnsi="Times New Roman"/>
                <w:color w:val="000000"/>
                <w:sz w:val="24"/>
              </w:rPr>
              <w:t>17.05.2023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100" w:after="0" w:line="262" w:lineRule="auto"/>
              <w:ind w:left="72" w:right="144"/>
            </w:pPr>
            <w:r>
              <w:rPr>
                <w:rFonts w:ascii="Times New Roman" w:eastAsia="Times New Roman" w:hAnsi="Times New Roman"/>
                <w:color w:val="000000"/>
                <w:sz w:val="24"/>
              </w:rPr>
              <w:t>Контрольная работа;</w:t>
            </w:r>
          </w:p>
        </w:tc>
      </w:tr>
      <w:tr w:rsidR="002A337F">
        <w:trPr>
          <w:trHeight w:hRule="exact" w:val="808"/>
        </w:trPr>
        <w:tc>
          <w:tcPr>
            <w:tcW w:w="372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Pr="00B90BFA" w:rsidRDefault="00B90BFA">
            <w:pPr>
              <w:autoSpaceDE w:val="0"/>
              <w:autoSpaceDN w:val="0"/>
              <w:spacing w:before="98" w:after="0" w:line="262" w:lineRule="auto"/>
              <w:ind w:left="72" w:right="144"/>
              <w:rPr>
                <w:lang w:val="ru-RU"/>
              </w:rPr>
            </w:pPr>
            <w:r w:rsidRPr="00B90BFA">
              <w:rPr>
                <w:rFonts w:ascii="Times New Roman" w:eastAsia="Times New Roman" w:hAnsi="Times New Roman"/>
                <w:color w:val="000000"/>
                <w:sz w:val="24"/>
                <w:lang w:val="ru-RU"/>
              </w:rPr>
              <w:t>ОБЩЕЕ КОЛИЧЕСТВО ЧАСОВ ПО ПРОГРАММЕ</w:t>
            </w:r>
          </w:p>
        </w:tc>
        <w:tc>
          <w:tcPr>
            <w:tcW w:w="734"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4"/>
            </w:pPr>
            <w:r>
              <w:rPr>
                <w:rFonts w:ascii="Times New Roman" w:eastAsia="Times New Roman" w:hAnsi="Times New Roman"/>
                <w:color w:val="000000"/>
                <w:sz w:val="24"/>
              </w:rPr>
              <w:t>34</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3</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B90BFA">
            <w:pPr>
              <w:autoSpaceDE w:val="0"/>
              <w:autoSpaceDN w:val="0"/>
              <w:spacing w:before="98" w:after="0" w:line="230" w:lineRule="auto"/>
              <w:ind w:left="72"/>
            </w:pPr>
            <w:r>
              <w:rPr>
                <w:rFonts w:ascii="Times New Roman" w:eastAsia="Times New Roman" w:hAnsi="Times New Roman"/>
                <w:color w:val="000000"/>
                <w:sz w:val="24"/>
              </w:rPr>
              <w:t>8</w:t>
            </w:r>
          </w:p>
        </w:tc>
        <w:tc>
          <w:tcPr>
            <w:tcW w:w="2810"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2A337F" w:rsidRDefault="002A337F"/>
        </w:tc>
      </w:tr>
    </w:tbl>
    <w:p w:rsidR="002A337F" w:rsidRDefault="002A337F">
      <w:pPr>
        <w:autoSpaceDE w:val="0"/>
        <w:autoSpaceDN w:val="0"/>
        <w:spacing w:after="0" w:line="14" w:lineRule="exact"/>
      </w:pPr>
    </w:p>
    <w:p w:rsidR="002A337F" w:rsidRDefault="002A337F">
      <w:pPr>
        <w:sectPr w:rsidR="002A337F">
          <w:pgSz w:w="11900" w:h="16840"/>
          <w:pgMar w:top="284" w:right="650" w:bottom="1364" w:left="666" w:header="720" w:footer="720" w:gutter="0"/>
          <w:cols w:space="720" w:equalWidth="0">
            <w:col w:w="10584" w:space="0"/>
          </w:cols>
          <w:docGrid w:linePitch="360"/>
        </w:sectPr>
      </w:pPr>
    </w:p>
    <w:p w:rsidR="002A337F" w:rsidRDefault="002A337F">
      <w:pPr>
        <w:autoSpaceDE w:val="0"/>
        <w:autoSpaceDN w:val="0"/>
        <w:spacing w:after="78" w:line="220" w:lineRule="exact"/>
      </w:pPr>
    </w:p>
    <w:p w:rsidR="002A337F" w:rsidRDefault="00B90BFA">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2A337F" w:rsidRDefault="00B90BFA">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2A337F" w:rsidRPr="00B90BFA" w:rsidRDefault="00B90BFA">
      <w:pPr>
        <w:autoSpaceDE w:val="0"/>
        <w:autoSpaceDN w:val="0"/>
        <w:spacing w:before="166" w:after="0"/>
        <w:ind w:right="3168"/>
        <w:rPr>
          <w:lang w:val="ru-RU"/>
        </w:rPr>
      </w:pPr>
      <w:r w:rsidRPr="00B90BFA">
        <w:rPr>
          <w:rFonts w:ascii="Times New Roman" w:eastAsia="Times New Roman" w:hAnsi="Times New Roman"/>
          <w:color w:val="000000"/>
          <w:sz w:val="24"/>
          <w:lang w:val="ru-RU"/>
        </w:rPr>
        <w:t xml:space="preserve">• Биология. «Введение в биологию». 5 класс: учебник/ Плешаков А.А.; Сонин Н.И. М.: Дрофа; </w:t>
      </w:r>
      <w:r w:rsidRPr="00B90BFA">
        <w:rPr>
          <w:lang w:val="ru-RU"/>
        </w:rPr>
        <w:br/>
      </w:r>
      <w:r w:rsidRPr="00B90BFA">
        <w:rPr>
          <w:rFonts w:ascii="Times New Roman" w:eastAsia="Times New Roman" w:hAnsi="Times New Roman"/>
          <w:color w:val="000000"/>
          <w:sz w:val="24"/>
          <w:lang w:val="ru-RU"/>
        </w:rPr>
        <w:t xml:space="preserve">2016.; </w:t>
      </w:r>
      <w:r w:rsidRPr="00B90BFA">
        <w:rPr>
          <w:lang w:val="ru-RU"/>
        </w:rPr>
        <w:br/>
      </w:r>
      <w:r w:rsidRPr="00B90BFA">
        <w:rPr>
          <w:rFonts w:ascii="Times New Roman" w:eastAsia="Times New Roman" w:hAnsi="Times New Roman"/>
          <w:color w:val="000000"/>
          <w:sz w:val="24"/>
          <w:lang w:val="ru-RU"/>
        </w:rPr>
        <w:t>Введите свой вариант:</w:t>
      </w:r>
    </w:p>
    <w:p w:rsidR="002A337F" w:rsidRPr="00B90BFA" w:rsidRDefault="00B90BFA">
      <w:pPr>
        <w:autoSpaceDE w:val="0"/>
        <w:autoSpaceDN w:val="0"/>
        <w:spacing w:before="262" w:after="0" w:line="230" w:lineRule="auto"/>
        <w:rPr>
          <w:lang w:val="ru-RU"/>
        </w:rPr>
      </w:pPr>
      <w:r w:rsidRPr="00B90BFA">
        <w:rPr>
          <w:rFonts w:ascii="Times New Roman" w:eastAsia="Times New Roman" w:hAnsi="Times New Roman"/>
          <w:b/>
          <w:color w:val="000000"/>
          <w:sz w:val="24"/>
          <w:lang w:val="ru-RU"/>
        </w:rPr>
        <w:t>МЕТОДИЧЕСКИЕ МАТЕРИАЛЫ ДЛЯ УЧИТЕЛЯ</w:t>
      </w:r>
    </w:p>
    <w:p w:rsidR="002A337F" w:rsidRPr="00B90BFA" w:rsidRDefault="00B90BFA">
      <w:pPr>
        <w:autoSpaceDE w:val="0"/>
        <w:autoSpaceDN w:val="0"/>
        <w:spacing w:before="166" w:after="0" w:line="278" w:lineRule="auto"/>
        <w:ind w:right="6624"/>
        <w:rPr>
          <w:lang w:val="ru-RU"/>
        </w:rPr>
      </w:pPr>
      <w:r w:rsidRPr="00B90BFA">
        <w:rPr>
          <w:rFonts w:ascii="Times New Roman" w:eastAsia="Times New Roman" w:hAnsi="Times New Roman"/>
          <w:color w:val="000000"/>
          <w:sz w:val="24"/>
          <w:lang w:val="ru-RU"/>
        </w:rPr>
        <w:t xml:space="preserve">Методические пособия для учителя; </w:t>
      </w:r>
      <w:r w:rsidRPr="00B90BFA">
        <w:rPr>
          <w:lang w:val="ru-RU"/>
        </w:rPr>
        <w:br/>
      </w:r>
      <w:r w:rsidRPr="00B90BFA">
        <w:rPr>
          <w:rFonts w:ascii="Times New Roman" w:eastAsia="Times New Roman" w:hAnsi="Times New Roman"/>
          <w:color w:val="000000"/>
          <w:sz w:val="24"/>
          <w:lang w:val="ru-RU"/>
        </w:rPr>
        <w:t xml:space="preserve">дидактические материалы для уроков; </w:t>
      </w:r>
      <w:r w:rsidRPr="00B90BFA">
        <w:rPr>
          <w:lang w:val="ru-RU"/>
        </w:rPr>
        <w:br/>
      </w:r>
      <w:r w:rsidRPr="00B90BFA">
        <w:rPr>
          <w:rFonts w:ascii="Times New Roman" w:eastAsia="Times New Roman" w:hAnsi="Times New Roman"/>
          <w:color w:val="000000"/>
          <w:sz w:val="24"/>
          <w:lang w:val="ru-RU"/>
        </w:rPr>
        <w:t xml:space="preserve">Атласы растений; </w:t>
      </w:r>
      <w:r w:rsidRPr="00B90BFA">
        <w:rPr>
          <w:lang w:val="ru-RU"/>
        </w:rPr>
        <w:br/>
      </w:r>
      <w:r w:rsidRPr="00B90BFA">
        <w:rPr>
          <w:rFonts w:ascii="Times New Roman" w:eastAsia="Times New Roman" w:hAnsi="Times New Roman"/>
          <w:color w:val="000000"/>
          <w:sz w:val="24"/>
          <w:lang w:val="ru-RU"/>
        </w:rPr>
        <w:t xml:space="preserve">Красная книга </w:t>
      </w:r>
    </w:p>
    <w:p w:rsidR="002A337F" w:rsidRPr="00B90BFA" w:rsidRDefault="00B90BFA">
      <w:pPr>
        <w:autoSpaceDE w:val="0"/>
        <w:autoSpaceDN w:val="0"/>
        <w:spacing w:before="262" w:after="0" w:line="230" w:lineRule="auto"/>
        <w:rPr>
          <w:lang w:val="ru-RU"/>
        </w:rPr>
      </w:pPr>
      <w:r w:rsidRPr="00B90BFA">
        <w:rPr>
          <w:rFonts w:ascii="Times New Roman" w:eastAsia="Times New Roman" w:hAnsi="Times New Roman"/>
          <w:b/>
          <w:color w:val="000000"/>
          <w:sz w:val="24"/>
          <w:lang w:val="ru-RU"/>
        </w:rPr>
        <w:t>ЦИФРОВЫЕ ОБРАЗОВАТЕЛЬНЫЕ РЕСУРСЫ И РЕСУРСЫ СЕТИ ИНТЕРНЕТ</w:t>
      </w:r>
    </w:p>
    <w:p w:rsidR="002A337F" w:rsidRDefault="00B90BFA">
      <w:pPr>
        <w:autoSpaceDE w:val="0"/>
        <w:autoSpaceDN w:val="0"/>
        <w:spacing w:before="166" w:after="0" w:line="230" w:lineRule="auto"/>
      </w:pPr>
      <w:r>
        <w:rPr>
          <w:rFonts w:ascii="Times New Roman" w:eastAsia="Times New Roman" w:hAnsi="Times New Roman"/>
          <w:color w:val="000000"/>
          <w:sz w:val="24"/>
        </w:rPr>
        <w:t>resh.edu.ru infourok.ru uchi.ru</w:t>
      </w:r>
    </w:p>
    <w:p w:rsidR="002A337F" w:rsidRDefault="002A337F">
      <w:pPr>
        <w:sectPr w:rsidR="002A337F">
          <w:pgSz w:w="11900" w:h="16840"/>
          <w:pgMar w:top="298" w:right="650" w:bottom="1440" w:left="666" w:header="720" w:footer="720" w:gutter="0"/>
          <w:cols w:space="720" w:equalWidth="0">
            <w:col w:w="10584" w:space="0"/>
          </w:cols>
          <w:docGrid w:linePitch="360"/>
        </w:sectPr>
      </w:pPr>
    </w:p>
    <w:p w:rsidR="002A337F" w:rsidRDefault="002A337F">
      <w:pPr>
        <w:autoSpaceDE w:val="0"/>
        <w:autoSpaceDN w:val="0"/>
        <w:spacing w:after="78" w:line="220" w:lineRule="exact"/>
      </w:pPr>
    </w:p>
    <w:p w:rsidR="002A337F" w:rsidRPr="00B90BFA" w:rsidRDefault="00B90BFA">
      <w:pPr>
        <w:autoSpaceDE w:val="0"/>
        <w:autoSpaceDN w:val="0"/>
        <w:spacing w:after="0" w:line="230" w:lineRule="auto"/>
        <w:rPr>
          <w:lang w:val="ru-RU"/>
        </w:rPr>
      </w:pPr>
      <w:r w:rsidRPr="00B90BFA">
        <w:rPr>
          <w:rFonts w:ascii="Times New Roman" w:eastAsia="Times New Roman" w:hAnsi="Times New Roman"/>
          <w:b/>
          <w:color w:val="000000"/>
          <w:sz w:val="24"/>
          <w:lang w:val="ru-RU"/>
        </w:rPr>
        <w:t>МАТЕРИАЛЬНО-ТЕХНИЧЕСКОЕ ОБЕСПЕЧЕНИЕ ОБРАЗОВАТЕЛЬНОГО ПРОЦЕССА</w:t>
      </w:r>
    </w:p>
    <w:p w:rsidR="002A337F" w:rsidRPr="00B90BFA" w:rsidRDefault="00B90BFA">
      <w:pPr>
        <w:autoSpaceDE w:val="0"/>
        <w:autoSpaceDN w:val="0"/>
        <w:spacing w:before="346" w:after="0" w:line="230" w:lineRule="auto"/>
        <w:rPr>
          <w:lang w:val="ru-RU"/>
        </w:rPr>
      </w:pPr>
      <w:r w:rsidRPr="00B90BFA">
        <w:rPr>
          <w:rFonts w:ascii="Times New Roman" w:eastAsia="Times New Roman" w:hAnsi="Times New Roman"/>
          <w:b/>
          <w:color w:val="000000"/>
          <w:sz w:val="24"/>
          <w:lang w:val="ru-RU"/>
        </w:rPr>
        <w:t>УЧЕБНОЕ ОБОРУДОВАНИЕ</w:t>
      </w:r>
    </w:p>
    <w:p w:rsidR="002A337F" w:rsidRPr="00B90BFA" w:rsidRDefault="00B90BFA">
      <w:pPr>
        <w:autoSpaceDE w:val="0"/>
        <w:autoSpaceDN w:val="0"/>
        <w:spacing w:before="166" w:after="0" w:line="262" w:lineRule="auto"/>
        <w:ind w:right="8064"/>
        <w:jc w:val="center"/>
        <w:rPr>
          <w:lang w:val="ru-RU"/>
        </w:rPr>
      </w:pPr>
      <w:r w:rsidRPr="00B90BFA">
        <w:rPr>
          <w:rFonts w:ascii="Times New Roman" w:eastAsia="Times New Roman" w:hAnsi="Times New Roman"/>
          <w:color w:val="000000"/>
          <w:sz w:val="24"/>
          <w:lang w:val="ru-RU"/>
        </w:rPr>
        <w:t xml:space="preserve">Раздаточный материал; </w:t>
      </w:r>
      <w:r w:rsidRPr="00B90BFA">
        <w:rPr>
          <w:lang w:val="ru-RU"/>
        </w:rPr>
        <w:br/>
      </w:r>
      <w:r w:rsidRPr="00B90BFA">
        <w:rPr>
          <w:rFonts w:ascii="Times New Roman" w:eastAsia="Times New Roman" w:hAnsi="Times New Roman"/>
          <w:color w:val="000000"/>
          <w:sz w:val="24"/>
          <w:lang w:val="ru-RU"/>
        </w:rPr>
        <w:t>Справочные материалы</w:t>
      </w:r>
    </w:p>
    <w:p w:rsidR="002A337F" w:rsidRPr="00B90BFA" w:rsidRDefault="00B90BFA">
      <w:pPr>
        <w:autoSpaceDE w:val="0"/>
        <w:autoSpaceDN w:val="0"/>
        <w:spacing w:before="262" w:after="0" w:line="262" w:lineRule="auto"/>
        <w:ind w:right="720"/>
        <w:rPr>
          <w:lang w:val="ru-RU"/>
        </w:rPr>
      </w:pPr>
      <w:r w:rsidRPr="00B90BFA">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2A337F" w:rsidRPr="00B90BFA" w:rsidRDefault="002A337F">
      <w:pPr>
        <w:rPr>
          <w:lang w:val="ru-RU"/>
        </w:rPr>
        <w:sectPr w:rsidR="002A337F" w:rsidRPr="00B90BFA">
          <w:pgSz w:w="11900" w:h="16840"/>
          <w:pgMar w:top="298" w:right="650" w:bottom="1440" w:left="666" w:header="720" w:footer="720" w:gutter="0"/>
          <w:cols w:space="720" w:equalWidth="0">
            <w:col w:w="10584" w:space="0"/>
          </w:cols>
          <w:docGrid w:linePitch="360"/>
        </w:sectPr>
      </w:pPr>
    </w:p>
    <w:p w:rsidR="00C37852" w:rsidRPr="00B90BFA" w:rsidRDefault="00C37852">
      <w:pPr>
        <w:rPr>
          <w:lang w:val="ru-RU"/>
        </w:rPr>
      </w:pPr>
    </w:p>
    <w:sectPr w:rsidR="00C37852" w:rsidRPr="00B90BFA"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B47730"/>
    <w:rsid w:val="00034616"/>
    <w:rsid w:val="0006063C"/>
    <w:rsid w:val="0015074B"/>
    <w:rsid w:val="00185BAD"/>
    <w:rsid w:val="00282DE5"/>
    <w:rsid w:val="0029639D"/>
    <w:rsid w:val="002A337F"/>
    <w:rsid w:val="00326F90"/>
    <w:rsid w:val="004B1460"/>
    <w:rsid w:val="006A6AA9"/>
    <w:rsid w:val="00934ADF"/>
    <w:rsid w:val="00AA1D8D"/>
    <w:rsid w:val="00AC4D38"/>
    <w:rsid w:val="00B47730"/>
    <w:rsid w:val="00B90BFA"/>
    <w:rsid w:val="00C37852"/>
    <w:rsid w:val="00CB0664"/>
    <w:rsid w:val="00E3605E"/>
    <w:rsid w:val="00FC6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aff8">
    <w:name w:val="Balloon Text"/>
    <w:basedOn w:val="a1"/>
    <w:link w:val="aff9"/>
    <w:uiPriority w:val="99"/>
    <w:semiHidden/>
    <w:unhideWhenUsed/>
    <w:rsid w:val="00E3605E"/>
    <w:pPr>
      <w:spacing w:after="0" w:line="240" w:lineRule="auto"/>
    </w:pPr>
    <w:rPr>
      <w:rFonts w:ascii="Tahoma" w:hAnsi="Tahoma" w:cs="Tahoma"/>
      <w:sz w:val="16"/>
      <w:szCs w:val="16"/>
    </w:rPr>
  </w:style>
  <w:style w:type="character" w:customStyle="1" w:styleId="aff9">
    <w:name w:val="Текст выноски Знак"/>
    <w:basedOn w:val="a2"/>
    <w:link w:val="aff8"/>
    <w:uiPriority w:val="99"/>
    <w:semiHidden/>
    <w:rsid w:val="00E360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divs>
    <w:div w:id="987441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72FD9-32DD-407D-B5C5-C4A5CE29B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23</Pages>
  <Words>4992</Words>
  <Characters>28458</Characters>
  <Application>Microsoft Office Word</Application>
  <DocSecurity>0</DocSecurity>
  <Lines>237</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33384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user</cp:lastModifiedBy>
  <cp:revision>7</cp:revision>
  <dcterms:created xsi:type="dcterms:W3CDTF">2022-06-16T14:05:00Z</dcterms:created>
  <dcterms:modified xsi:type="dcterms:W3CDTF">2022-07-11T00:46:00Z</dcterms:modified>
</cp:coreProperties>
</file>